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7033773"/>
    <w:p w14:paraId="29595050" w14:textId="15C910C5" w:rsidR="008D5D5F" w:rsidRPr="008D5D5F" w:rsidRDefault="001950E6" w:rsidP="00A6405D">
      <w:pPr>
        <w:pStyle w:val="Titre"/>
        <w:ind w:right="-163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3D4A3C1" wp14:editId="51DCEB85">
                <wp:simplePos x="0" y="0"/>
                <wp:positionH relativeFrom="page">
                  <wp:posOffset>581026</wp:posOffset>
                </wp:positionH>
                <wp:positionV relativeFrom="paragraph">
                  <wp:posOffset>-2540</wp:posOffset>
                </wp:positionV>
                <wp:extent cx="6381750" cy="800100"/>
                <wp:effectExtent l="0" t="0" r="19050" b="19050"/>
                <wp:wrapNone/>
                <wp:docPr id="15" name="Groupe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800100"/>
                          <a:chOff x="1849740" y="5360757"/>
                          <a:chExt cx="7275195" cy="866629"/>
                        </a:xfrm>
                      </wpg:grpSpPr>
                      <wps:wsp>
                        <wps:cNvPr id="12" name="Arrondir un rectangle à un seul coin 12"/>
                        <wps:cNvSpPr/>
                        <wps:spPr>
                          <a:xfrm flipV="1">
                            <a:off x="1849740" y="5430525"/>
                            <a:ext cx="7275195" cy="796861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solidFill>
                            <a:srgbClr val="99CCCC"/>
                          </a:solidFill>
                          <a:ln>
                            <a:solidFill>
                              <a:srgbClr val="99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rondir un rectangle à un seul coin 5"/>
                        <wps:cNvSpPr/>
                        <wps:spPr>
                          <a:xfrm flipV="1">
                            <a:off x="1849740" y="5360757"/>
                            <a:ext cx="7275195" cy="794240"/>
                          </a:xfrm>
                          <a:prstGeom prst="round1Rect">
                            <a:avLst>
                              <a:gd name="adj" fmla="val 0"/>
                            </a:avLst>
                          </a:prstGeom>
                          <a:solidFill>
                            <a:srgbClr val="333399"/>
                          </a:solidFill>
                          <a:ln>
                            <a:solidFill>
                              <a:srgbClr val="99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EEC46E" id="Grouper 15" o:spid="_x0000_s1026" style="position:absolute;margin-left:45.75pt;margin-top:-.2pt;width:502.5pt;height:63pt;z-index:-251633664;mso-position-horizontal-relative:page;mso-width-relative:margin;mso-height-relative:margin" coordorigin="18497,53607" coordsize="72751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">
                <v:shape id="Arrondir un rectangle à un seul coin 12" o:spid="_x0000_s1027" style="position:absolute;left:18497;top:54305;width:72752;height:7968;flip:y;visibility:visible;mso-wrap-style:square;v-text-anchor:middle" coordsize="7275195,79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" path="m,l7275195,r,l7275195,796861,,796861,,xe" fillcolor="#9cc" strokecolor="#9cc" strokeweight="1pt">
                  <v:stroke joinstyle="miter"/>
                  <v:path arrowok="t" o:connecttype="custom" o:connectlocs="0,0;7275195,0;7275195,0;7275195,796861;0,796861;0,0" o:connectangles="0,0,0,0,0,0"/>
                </v:shape>
                <v:shape id="Arrondir un rectangle à un seul coin 5" o:spid="_x0000_s1028" style="position:absolute;left:18497;top:53607;width:72752;height:7942;flip:y;visibility:visible;mso-wrap-style:square;v-text-anchor:middle" coordsize="7275195,79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" path="m,l7275195,r,l7275195,794240,,794240,,xe" fillcolor="#339" strokecolor="#9cc" strokeweight="1pt">
                  <v:stroke joinstyle="miter"/>
                  <v:path arrowok="t" o:connecttype="custom" o:connectlocs="0,0;7275195,0;7275195,0;7275195,794240;0,794240;0,0" o:connectangles="0,0,0,0,0,0"/>
                </v:shape>
                <w10:wrap anchorx="page"/>
              </v:group>
            </w:pict>
          </mc:Fallback>
        </mc:AlternateContent>
      </w:r>
      <w:r w:rsidR="008D5D5F" w:rsidRPr="008D5D5F">
        <w:rPr>
          <w:rFonts w:ascii="Comic Sans MS" w:eastAsia="Times New Roman" w:hAnsi="Comic Sans MS" w:cs="Times New Roman"/>
          <w:i/>
          <w:sz w:val="22"/>
          <w:szCs w:val="20"/>
          <w:lang w:eastAsia="en-GB"/>
        </w:rPr>
        <w:t xml:space="preserve"> </w:t>
      </w:r>
      <w:r w:rsidR="008D5D5F" w:rsidRPr="00A6405D">
        <w:rPr>
          <w:i/>
          <w:sz w:val="52"/>
          <w:szCs w:val="52"/>
        </w:rPr>
        <w:t>Formulaire de demande de surveillance de mon habitation en cas d’absence</w:t>
      </w:r>
    </w:p>
    <w:p w14:paraId="3CDE7F95" w14:textId="2103AAA0" w:rsidR="00BE765B" w:rsidRDefault="005F0A0A" w:rsidP="0082154B">
      <w:pPr>
        <w:ind w:right="851"/>
      </w:pPr>
    </w:p>
    <w:p w14:paraId="751FB0E7" w14:textId="605E55A7" w:rsidR="0082154B" w:rsidRPr="00232C76" w:rsidRDefault="0082154B" w:rsidP="0082154B">
      <w:r w:rsidRPr="00232C76">
        <w:t>NOM et</w:t>
      </w:r>
      <w:r w:rsidR="00DA0D72" w:rsidRPr="00232C76">
        <w:t xml:space="preserve"> </w:t>
      </w:r>
      <w:r w:rsidRPr="00232C76">
        <w:t>PRENOM</w:t>
      </w:r>
      <w:r w:rsidR="00DA0D72" w:rsidRPr="00232C76">
        <w:t> :</w:t>
      </w:r>
      <w:r w:rsidR="00FE72FC" w:rsidRPr="00232C76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FE72FC" w:rsidRPr="00232C76">
        <w:instrText xml:space="preserve"> FORMTEXT </w:instrText>
      </w:r>
      <w:r w:rsidR="00FE72FC" w:rsidRPr="00232C76">
        <w:fldChar w:fldCharType="separate"/>
      </w:r>
      <w:r w:rsidR="00FE72FC" w:rsidRPr="00232C76">
        <w:rPr>
          <w:noProof/>
        </w:rPr>
        <w:t> </w:t>
      </w:r>
      <w:r w:rsidR="00FE72FC" w:rsidRPr="00232C76">
        <w:rPr>
          <w:noProof/>
        </w:rPr>
        <w:t> </w:t>
      </w:r>
      <w:r w:rsidR="00FE72FC" w:rsidRPr="00232C76">
        <w:rPr>
          <w:noProof/>
        </w:rPr>
        <w:t> </w:t>
      </w:r>
      <w:r w:rsidR="00FE72FC" w:rsidRPr="00232C76">
        <w:rPr>
          <w:noProof/>
        </w:rPr>
        <w:t> </w:t>
      </w:r>
      <w:r w:rsidR="00FE72FC" w:rsidRPr="00232C76">
        <w:rPr>
          <w:noProof/>
        </w:rPr>
        <w:t> </w:t>
      </w:r>
      <w:r w:rsidR="00FE72FC" w:rsidRPr="00232C76">
        <w:fldChar w:fldCharType="end"/>
      </w:r>
      <w:bookmarkEnd w:id="1"/>
    </w:p>
    <w:p w14:paraId="5BD28A73" w14:textId="77777777" w:rsidR="0082154B" w:rsidRPr="00232C76" w:rsidRDefault="0082154B" w:rsidP="0082154B"/>
    <w:p w14:paraId="4EBBBECB" w14:textId="0844BDF1" w:rsidR="00271817" w:rsidRPr="00271817" w:rsidRDefault="00271817" w:rsidP="00271817">
      <w:r w:rsidRPr="00271817">
        <w:t>TEL :</w:t>
      </w:r>
      <w:r w:rsidRPr="00271817"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271817">
        <w:instrText xml:space="preserve"> FORMTEXT </w:instrText>
      </w:r>
      <w:r w:rsidRPr="00271817">
        <w:fldChar w:fldCharType="separate"/>
      </w:r>
      <w:r w:rsidR="001076EF">
        <w:t xml:space="preserve">+32 </w:t>
      </w:r>
      <w:r w:rsidRPr="00271817">
        <w:fldChar w:fldCharType="end"/>
      </w:r>
      <w:bookmarkEnd w:id="2"/>
    </w:p>
    <w:p w14:paraId="139341C6" w14:textId="77777777" w:rsidR="00271817" w:rsidRPr="00271817" w:rsidRDefault="00271817" w:rsidP="00271817">
      <w:proofErr w:type="gramStart"/>
      <w:r w:rsidRPr="00271817">
        <w:t>EMAIL</w:t>
      </w:r>
      <w:proofErr w:type="gramEnd"/>
      <w:r w:rsidRPr="00271817">
        <w:t> :</w:t>
      </w:r>
      <w:r w:rsidRPr="00271817"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Pr="00271817">
        <w:instrText xml:space="preserve"> FORMTEXT </w:instrText>
      </w:r>
      <w:r w:rsidRPr="00271817">
        <w:fldChar w:fldCharType="separate"/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fldChar w:fldCharType="end"/>
      </w:r>
      <w:bookmarkEnd w:id="3"/>
    </w:p>
    <w:p w14:paraId="1C06E4A6" w14:textId="77777777" w:rsidR="00271817" w:rsidRPr="00232C76" w:rsidRDefault="00271817" w:rsidP="0082154B"/>
    <w:p w14:paraId="7728A253" w14:textId="77777777" w:rsidR="00271817" w:rsidRPr="00271817" w:rsidRDefault="00271817" w:rsidP="00271817">
      <w:r w:rsidRPr="00232C76">
        <w:t>RUE</w:t>
      </w:r>
      <w:r w:rsidR="00635F31" w:rsidRPr="00232C76">
        <w:t xml:space="preserve"> : </w:t>
      </w:r>
      <w:r w:rsidR="00635F31" w:rsidRPr="00232C76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635F31" w:rsidRPr="00232C76">
        <w:instrText xml:space="preserve"> FORMTEXT </w:instrText>
      </w:r>
      <w:r w:rsidR="00635F31" w:rsidRPr="00232C76">
        <w:fldChar w:fldCharType="separate"/>
      </w:r>
      <w:r w:rsidR="00635F31" w:rsidRPr="00232C76">
        <w:rPr>
          <w:noProof/>
        </w:rPr>
        <w:t> </w:t>
      </w:r>
      <w:r w:rsidR="00635F31" w:rsidRPr="00232C76">
        <w:rPr>
          <w:noProof/>
        </w:rPr>
        <w:t> </w:t>
      </w:r>
      <w:r w:rsidR="00635F31" w:rsidRPr="00232C76">
        <w:rPr>
          <w:noProof/>
        </w:rPr>
        <w:t> </w:t>
      </w:r>
      <w:r w:rsidR="00635F31" w:rsidRPr="00232C76">
        <w:rPr>
          <w:noProof/>
        </w:rPr>
        <w:t> </w:t>
      </w:r>
      <w:r w:rsidR="00635F31" w:rsidRPr="00232C76">
        <w:rPr>
          <w:noProof/>
        </w:rPr>
        <w:t> </w:t>
      </w:r>
      <w:r w:rsidR="00635F31" w:rsidRPr="00232C76">
        <w:fldChar w:fldCharType="end"/>
      </w:r>
      <w:bookmarkEnd w:id="4"/>
      <w:r w:rsidRPr="00232C76">
        <w:t xml:space="preserve">                                                                                  N°</w:t>
      </w:r>
      <w:r w:rsidRPr="00271817">
        <w:t xml:space="preserve"> : </w:t>
      </w:r>
      <w:r w:rsidRPr="00271817">
        <w:fldChar w:fldCharType="begin">
          <w:ffData>
            <w:name w:val="Texte2"/>
            <w:enabled/>
            <w:calcOnExit w:val="0"/>
            <w:textInput/>
          </w:ffData>
        </w:fldChar>
      </w:r>
      <w:r w:rsidRPr="00271817">
        <w:instrText xml:space="preserve"> FORMTEXT </w:instrText>
      </w:r>
      <w:r w:rsidRPr="00271817">
        <w:fldChar w:fldCharType="separate"/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fldChar w:fldCharType="end"/>
      </w:r>
    </w:p>
    <w:p w14:paraId="23B59D78" w14:textId="0C4A1269" w:rsidR="00271817" w:rsidRPr="00271817" w:rsidRDefault="00271817" w:rsidP="00271817">
      <w:r w:rsidRPr="00232C76">
        <w:t>CODE POSTAL</w:t>
      </w:r>
      <w:r w:rsidRPr="00271817">
        <w:t xml:space="preserve"> : </w:t>
      </w:r>
      <w:r w:rsidRPr="00271817">
        <w:fldChar w:fldCharType="begin">
          <w:ffData>
            <w:name w:val="Texte2"/>
            <w:enabled/>
            <w:calcOnExit w:val="0"/>
            <w:textInput/>
          </w:ffData>
        </w:fldChar>
      </w:r>
      <w:r w:rsidRPr="00271817">
        <w:instrText xml:space="preserve"> FORMTEXT </w:instrText>
      </w:r>
      <w:r w:rsidRPr="00271817">
        <w:fldChar w:fldCharType="separate"/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t> </w:t>
      </w:r>
      <w:r w:rsidRPr="00271817">
        <w:fldChar w:fldCharType="end"/>
      </w:r>
      <w:r w:rsidRPr="00232C76">
        <w:t xml:space="preserve">                                                                 COMMUNE :</w:t>
      </w:r>
      <w:r w:rsidRPr="00232C76"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232C76">
        <w:instrText xml:space="preserve"> FORMTEXT </w:instrText>
      </w:r>
      <w:r w:rsidRPr="00232C76">
        <w:fldChar w:fldCharType="separate"/>
      </w:r>
      <w:r w:rsidRPr="00232C76">
        <w:rPr>
          <w:noProof/>
        </w:rPr>
        <w:t> </w:t>
      </w:r>
      <w:r w:rsidRPr="00232C76">
        <w:rPr>
          <w:noProof/>
        </w:rPr>
        <w:t> </w:t>
      </w:r>
      <w:r w:rsidRPr="00232C76">
        <w:rPr>
          <w:noProof/>
        </w:rPr>
        <w:t> </w:t>
      </w:r>
      <w:r w:rsidRPr="00232C76">
        <w:rPr>
          <w:noProof/>
        </w:rPr>
        <w:t> </w:t>
      </w:r>
      <w:r w:rsidRPr="00232C76">
        <w:rPr>
          <w:noProof/>
        </w:rPr>
        <w:t> </w:t>
      </w:r>
      <w:r w:rsidRPr="00232C76">
        <w:fldChar w:fldCharType="end"/>
      </w:r>
      <w:bookmarkEnd w:id="5"/>
    </w:p>
    <w:p w14:paraId="3716336C" w14:textId="46CBFB4D" w:rsidR="0082154B" w:rsidRPr="00232C76" w:rsidRDefault="0082154B" w:rsidP="0082154B"/>
    <w:p w14:paraId="7D0B14CE" w14:textId="576D40A8" w:rsidR="00635F31" w:rsidRPr="00232C76" w:rsidRDefault="0082154B" w:rsidP="0082154B">
      <w:r w:rsidRPr="00232C76">
        <w:t>DATE DE DEPART</w:t>
      </w:r>
      <w:r w:rsidR="00635F31" w:rsidRPr="00232C76">
        <w:t> :</w:t>
      </w:r>
      <w:r w:rsidR="004570D1" w:rsidRPr="00232C76"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="004570D1" w:rsidRPr="00232C76">
        <w:instrText xml:space="preserve"> FORMTEXT </w:instrText>
      </w:r>
      <w:r w:rsidR="004570D1" w:rsidRPr="00232C76">
        <w:fldChar w:fldCharType="separate"/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fldChar w:fldCharType="end"/>
      </w:r>
      <w:bookmarkEnd w:id="6"/>
    </w:p>
    <w:p w14:paraId="29692C07" w14:textId="12BCC29C" w:rsidR="0082154B" w:rsidRPr="00232C76" w:rsidRDefault="0082154B" w:rsidP="0082154B">
      <w:r w:rsidRPr="00232C76">
        <w:t>DATE DE RETOUR</w:t>
      </w:r>
      <w:r w:rsidR="00635F31" w:rsidRPr="00232C76">
        <w:t> :</w:t>
      </w:r>
      <w:r w:rsidR="004570D1" w:rsidRPr="00232C76"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4570D1" w:rsidRPr="00232C76">
        <w:instrText xml:space="preserve"> FORMTEXT </w:instrText>
      </w:r>
      <w:r w:rsidR="004570D1" w:rsidRPr="00232C76">
        <w:fldChar w:fldCharType="separate"/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rPr>
          <w:noProof/>
        </w:rPr>
        <w:t> </w:t>
      </w:r>
      <w:r w:rsidR="004570D1" w:rsidRPr="00232C76">
        <w:fldChar w:fldCharType="end"/>
      </w:r>
      <w:bookmarkEnd w:id="7"/>
    </w:p>
    <w:p w14:paraId="253D775A" w14:textId="77777777" w:rsidR="00635F31" w:rsidRPr="00232C76" w:rsidRDefault="00635F31" w:rsidP="0082154B"/>
    <w:p w14:paraId="45277B4B" w14:textId="7B9B9EB2" w:rsidR="00EC5B13" w:rsidRPr="00232C76" w:rsidRDefault="00EC5B13" w:rsidP="00EC5B13">
      <w:r w:rsidRPr="00232C76">
        <w:t>TYPE DE PROPRIETE</w:t>
      </w:r>
      <w:r w:rsidR="002B63E5" w:rsidRPr="00232C76">
        <w:rPr>
          <w:rStyle w:val="Appelnotedebasdep"/>
        </w:rPr>
        <w:footnoteReference w:id="1"/>
      </w:r>
      <w:r w:rsidRPr="00EC5B13">
        <w:t> :</w:t>
      </w:r>
      <w:r w:rsidRPr="00EC5B13">
        <w:fldChar w:fldCharType="begin">
          <w:ffData>
            <w:name w:val="Texte11"/>
            <w:enabled/>
            <w:calcOnExit w:val="0"/>
            <w:textInput/>
          </w:ffData>
        </w:fldChar>
      </w:r>
      <w:r w:rsidRPr="00EC5B13">
        <w:instrText xml:space="preserve"> FORMTEXT </w:instrText>
      </w:r>
      <w:r w:rsidRPr="00EC5B13">
        <w:fldChar w:fldCharType="separate"/>
      </w:r>
      <w:r w:rsidRPr="00EC5B13">
        <w:t> </w:t>
      </w:r>
      <w:r w:rsidRPr="00EC5B13">
        <w:t> </w:t>
      </w:r>
      <w:r w:rsidRPr="00EC5B13">
        <w:t> </w:t>
      </w:r>
      <w:r w:rsidRPr="00EC5B13">
        <w:t> </w:t>
      </w:r>
      <w:r w:rsidRPr="00EC5B13">
        <w:t> </w:t>
      </w:r>
      <w:r w:rsidRPr="00EC5B13">
        <w:fldChar w:fldCharType="end"/>
      </w:r>
    </w:p>
    <w:p w14:paraId="1F2248B1" w14:textId="77777777" w:rsidR="002B63E5" w:rsidRPr="00232C76" w:rsidRDefault="002B63E5" w:rsidP="00EC5B13"/>
    <w:p w14:paraId="27F6ECC6" w14:textId="64BB3F64" w:rsidR="002B63E5" w:rsidRDefault="002B63E5" w:rsidP="002B63E5">
      <w:pPr>
        <w:rPr>
          <w:u w:val="single"/>
        </w:rPr>
      </w:pPr>
      <w:bookmarkStart w:id="8" w:name="_Hlk117693645"/>
      <w:r w:rsidRPr="002B63E5">
        <w:t>CHIEN</w:t>
      </w:r>
      <w:r w:rsidR="000869F1" w:rsidRPr="00232C76">
        <w:t xml:space="preserve"> PRESENT</w:t>
      </w:r>
      <w:r w:rsidRPr="002B63E5">
        <w:rPr>
          <w:u w:val="single"/>
        </w:rPr>
        <w:t xml:space="preserve">: </w:t>
      </w:r>
      <w:r w:rsidRPr="002B63E5">
        <w:t xml:space="preserve">OUI </w:t>
      </w:r>
      <w:r w:rsidRPr="002B63E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B63E5">
        <w:instrText xml:space="preserve"> FORMCHECKBOX </w:instrText>
      </w:r>
      <w:r w:rsidR="005F0A0A">
        <w:fldChar w:fldCharType="separate"/>
      </w:r>
      <w:r w:rsidRPr="002B63E5">
        <w:fldChar w:fldCharType="end"/>
      </w:r>
      <w:r w:rsidRPr="002B63E5">
        <w:t xml:space="preserve">        NON </w:t>
      </w:r>
      <w:r w:rsidRPr="002B63E5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2B63E5">
        <w:instrText xml:space="preserve"> FORMCHECKBOX </w:instrText>
      </w:r>
      <w:r w:rsidR="005F0A0A">
        <w:fldChar w:fldCharType="separate"/>
      </w:r>
      <w:r w:rsidRPr="002B63E5">
        <w:fldChar w:fldCharType="end"/>
      </w:r>
      <w:r w:rsidRPr="002B63E5">
        <w:rPr>
          <w:u w:val="single"/>
        </w:rPr>
        <w:t xml:space="preserve">  </w:t>
      </w:r>
    </w:p>
    <w:bookmarkEnd w:id="8"/>
    <w:p w14:paraId="395D55F7" w14:textId="77777777" w:rsidR="002B63E5" w:rsidRPr="002B63E5" w:rsidRDefault="002B63E5" w:rsidP="002B63E5">
      <w:pPr>
        <w:rPr>
          <w:u w:val="single"/>
        </w:rPr>
      </w:pPr>
    </w:p>
    <w:p w14:paraId="50BAF028" w14:textId="4C2D1C49" w:rsidR="00851298" w:rsidRPr="002B63E5" w:rsidRDefault="002B63E5" w:rsidP="00851298">
      <w:pPr>
        <w:rPr>
          <w:i/>
          <w:u w:val="single"/>
        </w:rPr>
      </w:pPr>
      <w:bookmarkStart w:id="9" w:name="_Hlk73539878"/>
      <w:r w:rsidRPr="002B63E5">
        <w:rPr>
          <w:u w:val="single"/>
        </w:rPr>
        <w:t>VEHICULE</w:t>
      </w:r>
      <w:r w:rsidR="000869F1" w:rsidRPr="00232C76">
        <w:rPr>
          <w:u w:val="single"/>
        </w:rPr>
        <w:t xml:space="preserve"> PRESENT</w:t>
      </w:r>
      <w:r w:rsidR="001D0B0E" w:rsidRPr="00232C76">
        <w:rPr>
          <w:u w:val="single"/>
        </w:rPr>
        <w:t xml:space="preserve"> </w:t>
      </w:r>
      <w:r w:rsidR="000869F1" w:rsidRPr="00232C76">
        <w:rPr>
          <w:u w:val="single"/>
        </w:rPr>
        <w:t>SUR PLACE</w:t>
      </w:r>
      <w:r w:rsidRPr="002B63E5">
        <w:rPr>
          <w:u w:val="single"/>
        </w:rPr>
        <w:t xml:space="preserve"> : </w:t>
      </w:r>
      <w:r w:rsidR="00DA4FF5" w:rsidRPr="00232C76">
        <w:rPr>
          <w:u w:val="single"/>
        </w:rPr>
        <w:t xml:space="preserve">                                                                                   </w:t>
      </w:r>
    </w:p>
    <w:p w14:paraId="7ACBB471" w14:textId="77777777" w:rsidR="00851298" w:rsidRPr="002B63E5" w:rsidRDefault="00851298" w:rsidP="00851298">
      <w:pPr>
        <w:rPr>
          <w:iCs/>
        </w:rPr>
      </w:pPr>
      <w:r w:rsidRPr="00851298">
        <w:rPr>
          <w:iCs/>
        </w:rPr>
        <w:t>TYPE :</w:t>
      </w:r>
      <w:r w:rsidRPr="00851298">
        <w:rPr>
          <w:iCs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51298">
        <w:rPr>
          <w:iCs/>
        </w:rPr>
        <w:instrText xml:space="preserve"> FORMTEXT </w:instrText>
      </w:r>
      <w:r w:rsidRPr="00851298">
        <w:rPr>
          <w:iCs/>
        </w:rPr>
      </w:r>
      <w:r w:rsidRPr="00851298">
        <w:rPr>
          <w:iCs/>
        </w:rPr>
        <w:fldChar w:fldCharType="separate"/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fldChar w:fldCharType="end"/>
      </w:r>
      <w:r w:rsidRPr="00232C76">
        <w:rPr>
          <w:iCs/>
        </w:rPr>
        <w:t xml:space="preserve">                                                                                  </w:t>
      </w:r>
      <w:r w:rsidRPr="002B63E5">
        <w:rPr>
          <w:iCs/>
        </w:rPr>
        <w:t>TYPE :</w:t>
      </w:r>
      <w:r w:rsidRPr="002B63E5">
        <w:rPr>
          <w:iCs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 w:rsidRPr="002B63E5">
        <w:rPr>
          <w:iCs/>
        </w:rPr>
        <w:instrText xml:space="preserve"> FORMTEXT </w:instrText>
      </w:r>
      <w:r w:rsidRPr="002B63E5">
        <w:rPr>
          <w:iCs/>
        </w:rPr>
      </w:r>
      <w:r w:rsidRPr="002B63E5">
        <w:rPr>
          <w:iCs/>
        </w:rPr>
        <w:fldChar w:fldCharType="separate"/>
      </w:r>
      <w:r w:rsidRPr="002B63E5">
        <w:rPr>
          <w:iCs/>
        </w:rPr>
        <w:t> </w:t>
      </w:r>
      <w:r w:rsidRPr="002B63E5">
        <w:rPr>
          <w:iCs/>
        </w:rPr>
        <w:t> </w:t>
      </w:r>
      <w:r w:rsidRPr="002B63E5">
        <w:rPr>
          <w:iCs/>
        </w:rPr>
        <w:t> </w:t>
      </w:r>
      <w:r w:rsidRPr="002B63E5">
        <w:rPr>
          <w:iCs/>
        </w:rPr>
        <w:t> </w:t>
      </w:r>
      <w:r w:rsidRPr="002B63E5">
        <w:rPr>
          <w:iCs/>
        </w:rPr>
        <w:t> </w:t>
      </w:r>
      <w:r w:rsidRPr="002B63E5">
        <w:rPr>
          <w:iCs/>
        </w:rPr>
        <w:fldChar w:fldCharType="end"/>
      </w:r>
      <w:bookmarkEnd w:id="10"/>
    </w:p>
    <w:p w14:paraId="3649F009" w14:textId="61601754" w:rsidR="00851298" w:rsidRPr="00851298" w:rsidRDefault="00851298" w:rsidP="00851298">
      <w:pPr>
        <w:rPr>
          <w:i/>
          <w:u w:val="single"/>
        </w:rPr>
      </w:pPr>
      <w:r w:rsidRPr="00851298">
        <w:rPr>
          <w:iCs/>
        </w:rPr>
        <w:t>PLAQUE :</w:t>
      </w:r>
      <w:r w:rsidRPr="00851298">
        <w:rPr>
          <w:iCs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Pr="00851298">
        <w:rPr>
          <w:iCs/>
        </w:rPr>
        <w:instrText xml:space="preserve"> FORMTEXT </w:instrText>
      </w:r>
      <w:r w:rsidRPr="00851298">
        <w:rPr>
          <w:iCs/>
        </w:rPr>
      </w:r>
      <w:r w:rsidRPr="00851298">
        <w:rPr>
          <w:iCs/>
        </w:rPr>
        <w:fldChar w:fldCharType="separate"/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t> </w:t>
      </w:r>
      <w:r w:rsidRPr="00851298">
        <w:rPr>
          <w:iCs/>
        </w:rPr>
        <w:fldChar w:fldCharType="end"/>
      </w:r>
      <w:bookmarkEnd w:id="11"/>
      <w:r w:rsidRPr="00232C76">
        <w:rPr>
          <w:iCs/>
        </w:rPr>
        <w:t xml:space="preserve">                                                                           </w:t>
      </w:r>
      <w:r w:rsidRPr="00851298">
        <w:rPr>
          <w:iCs/>
        </w:rPr>
        <w:t>PLAQUE</w:t>
      </w:r>
      <w:r w:rsidRPr="00851298">
        <w:rPr>
          <w:i/>
          <w:u w:val="single"/>
        </w:rPr>
        <w:t> :</w:t>
      </w:r>
      <w:r w:rsidRPr="00851298">
        <w:rPr>
          <w:i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51298">
        <w:rPr>
          <w:i/>
        </w:rPr>
        <w:instrText xml:space="preserve"> FORMTEXT </w:instrText>
      </w:r>
      <w:r w:rsidRPr="00851298">
        <w:rPr>
          <w:i/>
        </w:rPr>
      </w:r>
      <w:r w:rsidRPr="00851298">
        <w:rPr>
          <w:i/>
        </w:rPr>
        <w:fldChar w:fldCharType="separate"/>
      </w:r>
      <w:r w:rsidRPr="00851298">
        <w:rPr>
          <w:i/>
        </w:rPr>
        <w:t> </w:t>
      </w:r>
      <w:r w:rsidRPr="00851298">
        <w:rPr>
          <w:i/>
        </w:rPr>
        <w:t> </w:t>
      </w:r>
      <w:r w:rsidRPr="00851298">
        <w:rPr>
          <w:i/>
        </w:rPr>
        <w:t> </w:t>
      </w:r>
      <w:r w:rsidRPr="00851298">
        <w:rPr>
          <w:i/>
        </w:rPr>
        <w:t> </w:t>
      </w:r>
      <w:r w:rsidRPr="00851298">
        <w:rPr>
          <w:i/>
        </w:rPr>
        <w:t> </w:t>
      </w:r>
      <w:r w:rsidRPr="00851298">
        <w:rPr>
          <w:i/>
        </w:rPr>
        <w:fldChar w:fldCharType="end"/>
      </w:r>
    </w:p>
    <w:p w14:paraId="35A3C565" w14:textId="4D8A4835" w:rsidR="002B63E5" w:rsidRPr="002B63E5" w:rsidRDefault="00851298" w:rsidP="002B63E5">
      <w:pPr>
        <w:rPr>
          <w:i/>
          <w:u w:val="single"/>
        </w:rPr>
      </w:pPr>
      <w:r>
        <w:rPr>
          <w:i/>
          <w:u w:val="single"/>
        </w:rPr>
        <w:t xml:space="preserve">         </w:t>
      </w:r>
    </w:p>
    <w:bookmarkEnd w:id="9"/>
    <w:p w14:paraId="7A174D02" w14:textId="0E06F635" w:rsidR="001D0B0E" w:rsidRPr="00232C76" w:rsidRDefault="001D0B0E" w:rsidP="00851298">
      <w:pPr>
        <w:rPr>
          <w:u w:val="single"/>
        </w:rPr>
      </w:pPr>
      <w:r w:rsidRPr="00232C76">
        <w:rPr>
          <w:u w:val="single"/>
        </w:rPr>
        <w:t>QUELLES MESURES DE SECURITE</w:t>
      </w:r>
      <w:r w:rsidR="00F32242" w:rsidRPr="00232C76">
        <w:rPr>
          <w:u w:val="single"/>
        </w:rPr>
        <w:t xml:space="preserve"> SONT PRISES ?</w:t>
      </w:r>
    </w:p>
    <w:p w14:paraId="553B6DBC" w14:textId="0B8DAE72" w:rsidR="00851298" w:rsidRPr="00851298" w:rsidRDefault="00851298" w:rsidP="00851298">
      <w:pPr>
        <w:rPr>
          <w:i/>
        </w:rPr>
      </w:pPr>
      <w:r w:rsidRPr="00851298">
        <w:t xml:space="preserve">ALARME </w:t>
      </w:r>
      <w:r w:rsidRPr="00851298">
        <w:rPr>
          <w:i/>
        </w:rPr>
        <w:t xml:space="preserve">: </w:t>
      </w:r>
      <w:r w:rsidRPr="00851298">
        <w:t xml:space="preserve">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      NON </w:t>
      </w:r>
      <w:r w:rsidRPr="0085129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</w:t>
      </w:r>
    </w:p>
    <w:p w14:paraId="087B0EB6" w14:textId="37E78445" w:rsidR="00851298" w:rsidRPr="00232C76" w:rsidRDefault="00851298" w:rsidP="00851298">
      <w:r w:rsidRPr="00851298">
        <w:t xml:space="preserve">ECLAIRAGE EXTERIEUR: 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      NON </w:t>
      </w:r>
      <w:r w:rsidRPr="0085129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</w:t>
      </w:r>
    </w:p>
    <w:p w14:paraId="7DA67C42" w14:textId="5F37CA97" w:rsidR="00D7286E" w:rsidRPr="00232C76" w:rsidRDefault="00D7286E" w:rsidP="00D7286E">
      <w:r w:rsidRPr="00232C76">
        <w:t>MINUTERIE D’ECLAIRAGE</w:t>
      </w:r>
      <w:r w:rsidRPr="00851298">
        <w:t xml:space="preserve">: 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      NON </w:t>
      </w:r>
      <w:r w:rsidRPr="0085129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</w:t>
      </w:r>
    </w:p>
    <w:p w14:paraId="4901973C" w14:textId="68E5C463" w:rsidR="005C37C9" w:rsidRPr="00851298" w:rsidRDefault="005C37C9" w:rsidP="005C37C9">
      <w:r w:rsidRPr="00232C76">
        <w:t>SOCIETE DE SECURITE</w:t>
      </w:r>
      <w:r w:rsidRPr="00851298">
        <w:t xml:space="preserve">: 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      NON </w:t>
      </w:r>
      <w:r w:rsidRPr="0085129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</w:t>
      </w:r>
    </w:p>
    <w:p w14:paraId="51ABE7C6" w14:textId="6A439D1E" w:rsidR="005C37C9" w:rsidRPr="005C37C9" w:rsidRDefault="005C37C9" w:rsidP="005C37C9">
      <w:r w:rsidRPr="00232C76">
        <w:t>CHIEN DE GARDE</w:t>
      </w:r>
      <w:r w:rsidRPr="005C37C9">
        <w:t xml:space="preserve">: OUI </w:t>
      </w:r>
      <w:r w:rsidRPr="005C37C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C37C9">
        <w:instrText xml:space="preserve"> FORMCHECKBOX </w:instrText>
      </w:r>
      <w:r w:rsidR="005F0A0A">
        <w:fldChar w:fldCharType="separate"/>
      </w:r>
      <w:r w:rsidRPr="005C37C9">
        <w:fldChar w:fldCharType="end"/>
      </w:r>
      <w:r w:rsidRPr="005C37C9">
        <w:t xml:space="preserve">        NON </w:t>
      </w:r>
      <w:r w:rsidRPr="005C37C9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5C37C9">
        <w:instrText xml:space="preserve"> FORMCHECKBOX </w:instrText>
      </w:r>
      <w:r w:rsidR="005F0A0A">
        <w:fldChar w:fldCharType="separate"/>
      </w:r>
      <w:r w:rsidRPr="005C37C9">
        <w:fldChar w:fldCharType="end"/>
      </w:r>
      <w:r w:rsidRPr="005C37C9">
        <w:t xml:space="preserve">  </w:t>
      </w:r>
    </w:p>
    <w:p w14:paraId="3EEF87CD" w14:textId="70E6B110" w:rsidR="005C37C9" w:rsidRPr="005C37C9" w:rsidRDefault="005C37C9" w:rsidP="005C37C9">
      <w:r w:rsidRPr="00232C76">
        <w:t>PRESENCE</w:t>
      </w:r>
      <w:r w:rsidR="00BF39CB" w:rsidRPr="00232C76">
        <w:t xml:space="preserve"> D’UNE PERSONNE</w:t>
      </w:r>
      <w:r w:rsidRPr="005C37C9">
        <w:t xml:space="preserve">: OUI </w:t>
      </w:r>
      <w:r w:rsidRPr="005C37C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C37C9">
        <w:instrText xml:space="preserve"> FORMCHECKBOX </w:instrText>
      </w:r>
      <w:r w:rsidR="005F0A0A">
        <w:fldChar w:fldCharType="separate"/>
      </w:r>
      <w:r w:rsidRPr="005C37C9">
        <w:fldChar w:fldCharType="end"/>
      </w:r>
      <w:r w:rsidRPr="005C37C9">
        <w:t xml:space="preserve">        NON </w:t>
      </w:r>
      <w:r w:rsidRPr="005C37C9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5C37C9">
        <w:instrText xml:space="preserve"> FORMCHECKBOX </w:instrText>
      </w:r>
      <w:r w:rsidR="005F0A0A">
        <w:fldChar w:fldCharType="separate"/>
      </w:r>
      <w:r w:rsidRPr="005C37C9">
        <w:fldChar w:fldCharType="end"/>
      </w:r>
      <w:r w:rsidRPr="005C37C9">
        <w:t xml:space="preserve">  </w:t>
      </w:r>
    </w:p>
    <w:p w14:paraId="73F00AA5" w14:textId="77777777" w:rsidR="00851298" w:rsidRPr="00851298" w:rsidRDefault="00851298" w:rsidP="00851298">
      <w:pPr>
        <w:rPr>
          <w:i/>
        </w:rPr>
      </w:pPr>
      <w:r w:rsidRPr="00851298">
        <w:t xml:space="preserve">VOLETS </w:t>
      </w:r>
      <w:r w:rsidRPr="00851298">
        <w:rPr>
          <w:i/>
        </w:rPr>
        <w:t xml:space="preserve">:  </w:t>
      </w:r>
      <w:r w:rsidRPr="00851298">
        <w:t xml:space="preserve">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      NON </w:t>
      </w:r>
      <w:r w:rsidRPr="0085129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</w:t>
      </w:r>
      <w:r w:rsidRPr="00851298">
        <w:rPr>
          <w:i/>
        </w:rPr>
        <w:t xml:space="preserve">   </w:t>
      </w:r>
    </w:p>
    <w:p w14:paraId="5AD5546D" w14:textId="0C1D9C1B" w:rsidR="00851298" w:rsidRPr="00232C76" w:rsidRDefault="00776D70" w:rsidP="00851298">
      <w:r w:rsidRPr="00851298">
        <w:t>ECLAIRAGE </w:t>
      </w:r>
      <w:r w:rsidRPr="00232C76">
        <w:t>INTERIEUR</w:t>
      </w:r>
      <w:r w:rsidRPr="00851298">
        <w:t xml:space="preserve">: OUI </w:t>
      </w:r>
      <w:r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1298">
        <w:instrText xml:space="preserve"> FORMCHECKBOX </w:instrText>
      </w:r>
      <w:r w:rsidR="005F0A0A">
        <w:fldChar w:fldCharType="separate"/>
      </w:r>
      <w:r w:rsidRPr="00851298">
        <w:fldChar w:fldCharType="end"/>
      </w:r>
      <w:r w:rsidRPr="00851298">
        <w:t xml:space="preserve">        NON</w:t>
      </w:r>
    </w:p>
    <w:p w14:paraId="311AB3DF" w14:textId="76DEB585" w:rsidR="00776D70" w:rsidRPr="00851298" w:rsidRDefault="00776D70" w:rsidP="00851298">
      <w:pPr>
        <w:rPr>
          <w:u w:val="single"/>
        </w:rPr>
      </w:pPr>
      <w:r w:rsidRPr="00232C76">
        <w:t xml:space="preserve">COURRIER RELEVE PAR UNE </w:t>
      </w:r>
      <w:r w:rsidR="00B03B9B" w:rsidRPr="00232C76">
        <w:t xml:space="preserve">CONNAISSANCE : </w:t>
      </w:r>
      <w:r w:rsidR="00B03B9B" w:rsidRPr="00851298">
        <w:t xml:space="preserve">OUI </w:t>
      </w:r>
      <w:r w:rsidR="00B03B9B" w:rsidRPr="0085129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03B9B" w:rsidRPr="00851298">
        <w:instrText xml:space="preserve"> FORMCHECKBOX </w:instrText>
      </w:r>
      <w:r w:rsidR="005F0A0A">
        <w:fldChar w:fldCharType="separate"/>
      </w:r>
      <w:r w:rsidR="00B03B9B" w:rsidRPr="00851298">
        <w:fldChar w:fldCharType="end"/>
      </w:r>
      <w:r w:rsidR="00B03B9B" w:rsidRPr="00851298">
        <w:t xml:space="preserve">        NON</w:t>
      </w:r>
    </w:p>
    <w:p w14:paraId="68AC8348" w14:textId="77777777" w:rsidR="002B63E5" w:rsidRPr="002B63E5" w:rsidRDefault="002B63E5" w:rsidP="002B63E5">
      <w:pPr>
        <w:rPr>
          <w:u w:val="single"/>
        </w:rPr>
      </w:pPr>
    </w:p>
    <w:p w14:paraId="11333A76" w14:textId="5E8C4EE3" w:rsidR="00F32242" w:rsidRPr="00F32242" w:rsidRDefault="00F32242" w:rsidP="00F32242">
      <w:r w:rsidRPr="00232C76">
        <w:t>HABITANT CONTAC</w:t>
      </w:r>
      <w:r w:rsidR="00001CF6" w:rsidRPr="00232C76">
        <w:t>TABLE PENDANT L’ABSENCE ?</w:t>
      </w:r>
      <w:r w:rsidRPr="00F32242">
        <w:t xml:space="preserve"> OUI </w:t>
      </w:r>
      <w:r w:rsidRPr="00F3224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32242">
        <w:instrText xml:space="preserve"> FORMCHECKBOX </w:instrText>
      </w:r>
      <w:r w:rsidR="005F0A0A">
        <w:fldChar w:fldCharType="separate"/>
      </w:r>
      <w:r w:rsidRPr="00F32242">
        <w:fldChar w:fldCharType="end"/>
      </w:r>
      <w:r w:rsidRPr="00F32242">
        <w:t xml:space="preserve">        NON </w:t>
      </w:r>
      <w:r w:rsidRPr="00F32242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32242">
        <w:instrText xml:space="preserve"> FORMCHECKBOX </w:instrText>
      </w:r>
      <w:r w:rsidR="005F0A0A">
        <w:fldChar w:fldCharType="separate"/>
      </w:r>
      <w:r w:rsidRPr="00F32242">
        <w:fldChar w:fldCharType="end"/>
      </w:r>
      <w:r w:rsidRPr="00F32242">
        <w:t xml:space="preserve">  </w:t>
      </w:r>
    </w:p>
    <w:p w14:paraId="75CC4F3E" w14:textId="2908CD2A" w:rsidR="00001CF6" w:rsidRPr="00001CF6" w:rsidRDefault="00001CF6" w:rsidP="00001CF6">
      <w:r w:rsidRPr="00232C76">
        <w:t>DONNEES DE CONTACT D’URGENCE</w:t>
      </w:r>
      <w:r w:rsidRPr="00001CF6">
        <w:t> :</w:t>
      </w:r>
      <w:r w:rsidRPr="00001CF6">
        <w:fldChar w:fldCharType="begin">
          <w:ffData>
            <w:name w:val="Texte8"/>
            <w:enabled/>
            <w:calcOnExit w:val="0"/>
            <w:textInput/>
          </w:ffData>
        </w:fldChar>
      </w:r>
      <w:r w:rsidRPr="00001CF6">
        <w:instrText xml:space="preserve"> FORMTEXT </w:instrText>
      </w:r>
      <w:r w:rsidRPr="00001CF6">
        <w:fldChar w:fldCharType="separate"/>
      </w:r>
      <w:r w:rsidRPr="00001CF6">
        <w:t> </w:t>
      </w:r>
      <w:r w:rsidRPr="00001CF6">
        <w:t> </w:t>
      </w:r>
      <w:r w:rsidRPr="00001CF6">
        <w:t> </w:t>
      </w:r>
      <w:r w:rsidRPr="00001CF6">
        <w:t> </w:t>
      </w:r>
      <w:r w:rsidRPr="00001CF6">
        <w:t> </w:t>
      </w:r>
      <w:r w:rsidRPr="00001CF6">
        <w:fldChar w:fldCharType="end"/>
      </w:r>
    </w:p>
    <w:p w14:paraId="5439E18E" w14:textId="77777777" w:rsidR="002B63E5" w:rsidRDefault="002B63E5" w:rsidP="0082154B">
      <w:pPr>
        <w:rPr>
          <w:u w:val="single"/>
        </w:rPr>
      </w:pPr>
    </w:p>
    <w:p w14:paraId="42CAD784" w14:textId="16AEE3D1" w:rsidR="0082154B" w:rsidRPr="0082154B" w:rsidRDefault="0082154B" w:rsidP="0082154B">
      <w:r w:rsidRPr="0082154B">
        <w:rPr>
          <w:u w:val="single"/>
        </w:rPr>
        <w:t>PERSONNE DE CONTACT</w:t>
      </w:r>
      <w:r w:rsidR="005D6689">
        <w:rPr>
          <w:u w:val="single"/>
        </w:rPr>
        <w:t xml:space="preserve"> (sur place)</w:t>
      </w:r>
    </w:p>
    <w:p w14:paraId="76E043A1" w14:textId="5317E556" w:rsidR="00001CF6" w:rsidRPr="004570D1" w:rsidRDefault="0082154B" w:rsidP="00001CF6">
      <w:pPr>
        <w:rPr>
          <w:iCs/>
        </w:rPr>
      </w:pPr>
      <w:r w:rsidRPr="0082154B">
        <w:rPr>
          <w:i/>
        </w:rPr>
        <w:t>NOM</w:t>
      </w:r>
      <w:r w:rsidR="00635F31">
        <w:rPr>
          <w:i/>
        </w:rPr>
        <w:t> :</w:t>
      </w:r>
      <w:r w:rsidR="004570D1">
        <w:rPr>
          <w:iC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4570D1">
        <w:rPr>
          <w:iCs/>
        </w:rPr>
        <w:instrText xml:space="preserve"> FORMTEXT </w:instrText>
      </w:r>
      <w:r w:rsidR="004570D1">
        <w:rPr>
          <w:iCs/>
        </w:rPr>
      </w:r>
      <w:r w:rsidR="004570D1">
        <w:rPr>
          <w:iCs/>
        </w:rPr>
        <w:fldChar w:fldCharType="separate"/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</w:rPr>
        <w:fldChar w:fldCharType="end"/>
      </w:r>
      <w:bookmarkEnd w:id="12"/>
      <w:r w:rsidR="00001CF6">
        <w:rPr>
          <w:iCs/>
        </w:rPr>
        <w:t xml:space="preserve">          </w:t>
      </w:r>
      <w:r w:rsidR="00001CF6">
        <w:rPr>
          <w:i/>
        </w:rPr>
        <w:t>PRENOM :</w:t>
      </w:r>
      <w:r w:rsidR="00001CF6">
        <w:rPr>
          <w:iCs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001CF6">
        <w:rPr>
          <w:iCs/>
        </w:rPr>
        <w:instrText xml:space="preserve"> FORMTEXT </w:instrText>
      </w:r>
      <w:r w:rsidR="00001CF6">
        <w:rPr>
          <w:iCs/>
        </w:rPr>
      </w:r>
      <w:r w:rsidR="00001CF6">
        <w:rPr>
          <w:iCs/>
        </w:rPr>
        <w:fldChar w:fldCharType="separate"/>
      </w:r>
      <w:r w:rsidR="00001CF6">
        <w:rPr>
          <w:iCs/>
          <w:noProof/>
        </w:rPr>
        <w:t> </w:t>
      </w:r>
      <w:r w:rsidR="00001CF6">
        <w:rPr>
          <w:iCs/>
          <w:noProof/>
        </w:rPr>
        <w:t> </w:t>
      </w:r>
      <w:r w:rsidR="00001CF6">
        <w:rPr>
          <w:iCs/>
          <w:noProof/>
        </w:rPr>
        <w:t> </w:t>
      </w:r>
      <w:r w:rsidR="00001CF6">
        <w:rPr>
          <w:iCs/>
          <w:noProof/>
        </w:rPr>
        <w:t> </w:t>
      </w:r>
      <w:r w:rsidR="00001CF6">
        <w:rPr>
          <w:iCs/>
          <w:noProof/>
        </w:rPr>
        <w:t> </w:t>
      </w:r>
      <w:r w:rsidR="00001CF6">
        <w:rPr>
          <w:iCs/>
        </w:rPr>
        <w:fldChar w:fldCharType="end"/>
      </w:r>
      <w:r w:rsidR="00001CF6">
        <w:rPr>
          <w:iCs/>
        </w:rPr>
        <w:t xml:space="preserve">          </w:t>
      </w:r>
    </w:p>
    <w:p w14:paraId="2C733D97" w14:textId="1400019D" w:rsidR="001421BD" w:rsidRPr="004570D1" w:rsidRDefault="0082154B" w:rsidP="0082154B">
      <w:pPr>
        <w:rPr>
          <w:iCs/>
        </w:rPr>
      </w:pPr>
      <w:r w:rsidRPr="0082154B">
        <w:rPr>
          <w:i/>
        </w:rPr>
        <w:t>TEL</w:t>
      </w:r>
      <w:r w:rsidR="001421BD">
        <w:rPr>
          <w:i/>
        </w:rPr>
        <w:t> :</w:t>
      </w:r>
      <w:r w:rsidR="004570D1">
        <w:rPr>
          <w:iCs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4570D1">
        <w:rPr>
          <w:iCs/>
        </w:rPr>
        <w:instrText xml:space="preserve"> FORMTEXT </w:instrText>
      </w:r>
      <w:r w:rsidR="004570D1">
        <w:rPr>
          <w:iCs/>
        </w:rPr>
      </w:r>
      <w:r w:rsidR="004570D1">
        <w:rPr>
          <w:iCs/>
        </w:rPr>
        <w:fldChar w:fldCharType="separate"/>
      </w:r>
      <w:r w:rsidR="005F0A0A">
        <w:rPr>
          <w:iCs/>
          <w:noProof/>
        </w:rPr>
        <w:t>+32</w:t>
      </w:r>
      <w:r w:rsidR="004570D1">
        <w:rPr>
          <w:iCs/>
        </w:rPr>
        <w:fldChar w:fldCharType="end"/>
      </w:r>
      <w:bookmarkEnd w:id="13"/>
    </w:p>
    <w:p w14:paraId="3CD87C8D" w14:textId="0C6DEDF8" w:rsidR="005D6689" w:rsidRPr="0082154B" w:rsidRDefault="005D6689" w:rsidP="005D6689">
      <w:pPr>
        <w:rPr>
          <w:iCs/>
        </w:rPr>
      </w:pPr>
      <w:r w:rsidRPr="0082154B">
        <w:rPr>
          <w:i/>
        </w:rPr>
        <w:t>PLAQUE</w:t>
      </w:r>
      <w:r>
        <w:rPr>
          <w:i/>
        </w:rPr>
        <w:t> :</w:t>
      </w:r>
      <w:r w:rsidR="004570D1">
        <w:rPr>
          <w:iCs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="004570D1">
        <w:rPr>
          <w:iCs/>
        </w:rPr>
        <w:instrText xml:space="preserve"> FORMTEXT </w:instrText>
      </w:r>
      <w:r w:rsidR="004570D1">
        <w:rPr>
          <w:iCs/>
        </w:rPr>
      </w:r>
      <w:r w:rsidR="004570D1">
        <w:rPr>
          <w:iCs/>
        </w:rPr>
        <w:fldChar w:fldCharType="separate"/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  <w:noProof/>
        </w:rPr>
        <w:t> </w:t>
      </w:r>
      <w:r w:rsidR="004570D1">
        <w:rPr>
          <w:iCs/>
        </w:rPr>
        <w:fldChar w:fldCharType="end"/>
      </w:r>
      <w:bookmarkEnd w:id="14"/>
    </w:p>
    <w:p w14:paraId="2F813825" w14:textId="77777777" w:rsidR="005D6689" w:rsidRPr="0082154B" w:rsidRDefault="005D6689" w:rsidP="0082154B">
      <w:pPr>
        <w:rPr>
          <w:i/>
        </w:rPr>
      </w:pPr>
    </w:p>
    <w:p w14:paraId="54A82964" w14:textId="10DB2DCA" w:rsidR="005D6689" w:rsidRPr="00232C76" w:rsidRDefault="00232C76" w:rsidP="0082154B">
      <w:pPr>
        <w:rPr>
          <w:iCs/>
          <w:u w:val="single"/>
        </w:rPr>
      </w:pPr>
      <w:r w:rsidRPr="00232C76">
        <w:rPr>
          <w:iCs/>
          <w:u w:val="single"/>
        </w:rPr>
        <w:t>CETTE PERSONNE DE CONTACT :</w:t>
      </w:r>
    </w:p>
    <w:p w14:paraId="35329247" w14:textId="741BB2A5" w:rsidR="0082154B" w:rsidRPr="0082154B" w:rsidRDefault="00232C76" w:rsidP="0082154B">
      <w:r>
        <w:t>CONNAIT LE CODE D’ALARME</w:t>
      </w:r>
      <w:r w:rsidR="005D6689">
        <w:t> :</w:t>
      </w:r>
      <w:r w:rsidR="0057623C">
        <w:t xml:space="preserve"> </w:t>
      </w:r>
      <w:r w:rsidR="00CC6D55">
        <w:t>OUI</w:t>
      </w:r>
      <w:r w:rsidR="005D6689">
        <w:t xml:space="preserve"> </w:t>
      </w:r>
      <w:r w:rsidR="00A47AB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 w:rsidR="00A47ABD">
        <w:instrText xml:space="preserve"> FORMCHECKBOX </w:instrText>
      </w:r>
      <w:r w:rsidR="005F0A0A">
        <w:fldChar w:fldCharType="separate"/>
      </w:r>
      <w:r w:rsidR="00A47ABD">
        <w:fldChar w:fldCharType="end"/>
      </w:r>
      <w:bookmarkEnd w:id="15"/>
      <w:r w:rsidR="0082154B" w:rsidRPr="0082154B">
        <w:t xml:space="preserve">        </w:t>
      </w:r>
      <w:r w:rsidR="00CC6D55">
        <w:t xml:space="preserve">NON </w:t>
      </w:r>
      <w:r w:rsidR="00CC6D55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 w:rsidR="00CC6D55">
        <w:instrText xml:space="preserve"> FORMCHECKBOX </w:instrText>
      </w:r>
      <w:r w:rsidR="005F0A0A">
        <w:fldChar w:fldCharType="separate"/>
      </w:r>
      <w:r w:rsidR="00CC6D55">
        <w:fldChar w:fldCharType="end"/>
      </w:r>
      <w:bookmarkEnd w:id="16"/>
      <w:r w:rsidR="0082154B" w:rsidRPr="0082154B">
        <w:t xml:space="preserve">  </w:t>
      </w:r>
    </w:p>
    <w:p w14:paraId="287BB738" w14:textId="77777777" w:rsidR="00232C76" w:rsidRPr="0082154B" w:rsidRDefault="00232C76" w:rsidP="00232C76">
      <w:r w:rsidRPr="0082154B">
        <w:t>DISPOSE DES CLEFS</w:t>
      </w:r>
      <w:r>
        <w:t xml:space="preserve"> : OUI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0A">
        <w:fldChar w:fldCharType="separate"/>
      </w:r>
      <w:r>
        <w:fldChar w:fldCharType="end"/>
      </w:r>
      <w:r w:rsidRPr="0082154B">
        <w:t xml:space="preserve">        </w:t>
      </w:r>
      <w:r>
        <w:t xml:space="preserve">NON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F0A0A">
        <w:fldChar w:fldCharType="separate"/>
      </w:r>
      <w:r>
        <w:fldChar w:fldCharType="end"/>
      </w:r>
      <w:r w:rsidRPr="0082154B">
        <w:t xml:space="preserve">  </w:t>
      </w:r>
    </w:p>
    <w:p w14:paraId="5A4EB037" w14:textId="56555AD0" w:rsidR="0082154B" w:rsidRPr="0082154B" w:rsidRDefault="001E66FD" w:rsidP="0082154B">
      <w:r>
        <w:t>EST HABILITEE A PRENDRE UNE DECISION AU NOM DE LA PERSONNE ABSENTE</w:t>
      </w:r>
      <w:r w:rsidR="0082154B" w:rsidRPr="0082154B">
        <w:t xml:space="preserve"> : </w:t>
      </w:r>
      <w:r w:rsidR="00CC6D55">
        <w:t xml:space="preserve">OUI </w:t>
      </w:r>
      <w:r w:rsidR="00CC6D5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C6D55">
        <w:instrText xml:space="preserve"> FORMCHECKBOX </w:instrText>
      </w:r>
      <w:r w:rsidR="005F0A0A">
        <w:fldChar w:fldCharType="separate"/>
      </w:r>
      <w:r w:rsidR="00CC6D55">
        <w:fldChar w:fldCharType="end"/>
      </w:r>
      <w:r w:rsidR="00CC6D55" w:rsidRPr="0082154B">
        <w:t xml:space="preserve">        </w:t>
      </w:r>
      <w:r w:rsidR="00CC6D55">
        <w:t xml:space="preserve">NON </w:t>
      </w:r>
      <w:r w:rsidR="00CC6D55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CC6D55">
        <w:instrText xml:space="preserve"> FORMCHECKBOX </w:instrText>
      </w:r>
      <w:r w:rsidR="005F0A0A">
        <w:fldChar w:fldCharType="separate"/>
      </w:r>
      <w:r w:rsidR="00CC6D55">
        <w:fldChar w:fldCharType="end"/>
      </w:r>
      <w:r w:rsidR="00CC6D55" w:rsidRPr="0082154B">
        <w:t xml:space="preserve">  </w:t>
      </w:r>
    </w:p>
    <w:p w14:paraId="3F64BE0D" w14:textId="77777777" w:rsidR="001E66FD" w:rsidRDefault="001E66FD" w:rsidP="0082154B"/>
    <w:p w14:paraId="4475AF0D" w14:textId="772AC8C2" w:rsidR="0082154B" w:rsidRPr="0082154B" w:rsidRDefault="0082154B" w:rsidP="0082154B">
      <w:r w:rsidRPr="0082154B">
        <w:t>DIVERS</w:t>
      </w:r>
      <w:r w:rsidR="00625327">
        <w:t xml:space="preserve">/REMARQUES : </w:t>
      </w:r>
      <w:r w:rsidR="00625327"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="00625327">
        <w:instrText xml:space="preserve"> FORMTEXT </w:instrText>
      </w:r>
      <w:r w:rsidR="00625327">
        <w:fldChar w:fldCharType="separate"/>
      </w:r>
      <w:r w:rsidR="00625327">
        <w:rPr>
          <w:noProof/>
        </w:rPr>
        <w:t> </w:t>
      </w:r>
      <w:r w:rsidR="00625327">
        <w:rPr>
          <w:noProof/>
        </w:rPr>
        <w:t> </w:t>
      </w:r>
      <w:r w:rsidR="00625327">
        <w:rPr>
          <w:noProof/>
        </w:rPr>
        <w:t> </w:t>
      </w:r>
      <w:r w:rsidR="00625327">
        <w:rPr>
          <w:noProof/>
        </w:rPr>
        <w:t> </w:t>
      </w:r>
      <w:r w:rsidR="00625327">
        <w:rPr>
          <w:noProof/>
        </w:rPr>
        <w:t> </w:t>
      </w:r>
      <w:r w:rsidR="00625327">
        <w:fldChar w:fldCharType="end"/>
      </w:r>
      <w:bookmarkEnd w:id="17"/>
    </w:p>
    <w:p w14:paraId="71C94D80" w14:textId="77777777" w:rsidR="0082154B" w:rsidRPr="0082154B" w:rsidRDefault="0082154B" w:rsidP="0082154B"/>
    <w:p w14:paraId="09F03293" w14:textId="77777777" w:rsidR="001E66FD" w:rsidRDefault="001E66FD" w:rsidP="0082154B"/>
    <w:p w14:paraId="0FB2945C" w14:textId="77777777" w:rsidR="001E66FD" w:rsidRDefault="001E66FD" w:rsidP="0082154B"/>
    <w:p w14:paraId="7B626A2F" w14:textId="77777777" w:rsidR="001E66FD" w:rsidRDefault="001E66FD" w:rsidP="0082154B"/>
    <w:p w14:paraId="0AB960D6" w14:textId="77777777" w:rsidR="001E66FD" w:rsidRDefault="001E66FD" w:rsidP="0082154B"/>
    <w:p w14:paraId="0A5468B3" w14:textId="09909539" w:rsidR="000614A1" w:rsidRDefault="0082154B" w:rsidP="0082154B">
      <w:r w:rsidRPr="0082154B">
        <w:lastRenderedPageBreak/>
        <w:t>Par cette demande</w:t>
      </w:r>
      <w:r w:rsidR="000614A1">
        <w:t> :</w:t>
      </w:r>
    </w:p>
    <w:p w14:paraId="52AF2827" w14:textId="61518572" w:rsidR="0082154B" w:rsidRPr="0082154B" w:rsidRDefault="007A271B" w:rsidP="000614A1">
      <w:pPr>
        <w:pStyle w:val="Paragraphedeliste"/>
        <w:numPr>
          <w:ilvl w:val="0"/>
          <w:numId w:val="15"/>
        </w:numPr>
      </w:pPr>
      <w:r w:rsidRPr="0082154B">
        <w:t>Je</w:t>
      </w:r>
      <w:r w:rsidR="0082154B" w:rsidRPr="0082154B">
        <w:t xml:space="preserve"> souhaite obtenir une surveillance de mon habitation et autorise la police à faire le tour de ma propriété et à rentrer dans mon habitation en cas de circonstances particulières.</w:t>
      </w:r>
    </w:p>
    <w:p w14:paraId="4A9FF86B" w14:textId="2E688A07" w:rsidR="0082154B" w:rsidRDefault="0082154B" w:rsidP="000614A1">
      <w:pPr>
        <w:pStyle w:val="Paragraphedeliste"/>
        <w:numPr>
          <w:ilvl w:val="0"/>
          <w:numId w:val="15"/>
        </w:numPr>
      </w:pPr>
      <w:r w:rsidRPr="0082154B">
        <w:t>Je prends note que ce service offert ne donne pas lieu à un recours de responsabilités à l’égard des policiers.</w:t>
      </w:r>
    </w:p>
    <w:p w14:paraId="7B840754" w14:textId="6E185AFB" w:rsidR="000614A1" w:rsidRPr="000614A1" w:rsidRDefault="000614A1" w:rsidP="000614A1">
      <w:pPr>
        <w:pStyle w:val="Paragraphedeliste"/>
        <w:numPr>
          <w:ilvl w:val="0"/>
          <w:numId w:val="15"/>
        </w:numPr>
      </w:pPr>
      <w:r w:rsidRPr="0082154B">
        <w:rPr>
          <w:b/>
        </w:rPr>
        <w:t>Je m’engage à prévenir mon bureau de police en cas de retour prématuré.</w:t>
      </w:r>
    </w:p>
    <w:p w14:paraId="37672F78" w14:textId="77777777" w:rsidR="000614A1" w:rsidRDefault="000614A1" w:rsidP="000614A1"/>
    <w:p w14:paraId="6A0EEB55" w14:textId="091D98B3" w:rsidR="002256A6" w:rsidRDefault="0094179E" w:rsidP="0077705C">
      <w:r w:rsidRPr="0094179E">
        <w:t xml:space="preserve">Les </w:t>
      </w:r>
      <w:r w:rsidRPr="00245BAA">
        <w:t>informations recueillies sur ce formulaire sont enregistrées dans un fichier informatisé par </w:t>
      </w:r>
      <w:r w:rsidR="00864FDC" w:rsidRPr="00245BAA">
        <w:t>la Zone de Police du Pays de Herve</w:t>
      </w:r>
      <w:r w:rsidRPr="00245BAA">
        <w:t> pour </w:t>
      </w:r>
      <w:r w:rsidR="0077705C" w:rsidRPr="00245BAA">
        <w:t>lutter contre le vol dans les habitations dans le cadre de la mission police veille</w:t>
      </w:r>
      <w:r w:rsidRPr="00245BAA">
        <w:t xml:space="preserve">. La base légale du </w:t>
      </w:r>
      <w:r w:rsidRPr="006A0E4A">
        <w:t xml:space="preserve">traitement </w:t>
      </w:r>
      <w:r w:rsidR="00245BAA" w:rsidRPr="006A0E4A">
        <w:t>est la</w:t>
      </w:r>
      <w:r w:rsidR="001B0EB1" w:rsidRPr="006A0E4A">
        <w:t xml:space="preserve"> </w:t>
      </w:r>
      <w:r w:rsidR="00E43A51" w:rsidRPr="006A0E4A">
        <w:t xml:space="preserve">loi relative à la protection des données du 30 juillet 2018 (LPD) et plus particulièrement au titre 2 de cette loi. Le titre 2 porte sur </w:t>
      </w:r>
      <w:r w:rsidR="00177790">
        <w:t>« </w:t>
      </w:r>
      <w:r w:rsidR="00E43A51" w:rsidRPr="006A0E4A">
        <w:t>le traitement des données à caractère personnel par les autorités compétentes à des fins de prévention</w:t>
      </w:r>
      <w:r w:rsidR="00E43A51" w:rsidRPr="00E43A51">
        <w:t xml:space="preserve"> et de détection des infractions pénales, d'enquêtes et de poursuites en la matière ou d'exécution de sanctions pénales, y compris la protection contre les menaces pour la sécurité publique et la prévention de telles menaces</w:t>
      </w:r>
      <w:r w:rsidR="00177790">
        <w:t> »</w:t>
      </w:r>
      <w:r w:rsidR="00F725C6">
        <w:t xml:space="preserve"> ; </w:t>
      </w:r>
      <w:r w:rsidR="001B0EB1" w:rsidRPr="00245BAA">
        <w:t>et loi sur la fonction de police</w:t>
      </w:r>
      <w:r w:rsidR="00B65671">
        <w:t xml:space="preserve"> du </w:t>
      </w:r>
      <w:r w:rsidR="00092A0E">
        <w:t>05 août 1992</w:t>
      </w:r>
      <w:r w:rsidR="006A0E4A">
        <w:t>, modifiée le 09 juin 2018 (</w:t>
      </w:r>
      <w:r w:rsidR="0077705C" w:rsidRPr="00245BAA">
        <w:t>LFP</w:t>
      </w:r>
      <w:r w:rsidR="006A0E4A">
        <w:t>)</w:t>
      </w:r>
      <w:r w:rsidRPr="00245BAA">
        <w:t>.</w:t>
      </w:r>
      <w:r w:rsidRPr="00245BAA">
        <w:br/>
        <w:t>Les données collectées seront communiquées aux seuls destinataires suivants : </w:t>
      </w:r>
      <w:r w:rsidR="001B0EB1" w:rsidRPr="00245BAA">
        <w:t>Zone de police du Pays de Herve.</w:t>
      </w:r>
      <w:r w:rsidRPr="00245BAA">
        <w:br/>
        <w:t>Les données sont conservées pendant</w:t>
      </w:r>
      <w:r w:rsidR="00EE10B7" w:rsidRPr="00245BAA">
        <w:t> : 2 ans</w:t>
      </w:r>
      <w:r w:rsidR="00DE6125" w:rsidRPr="00245BAA">
        <w:t>.</w:t>
      </w:r>
      <w:r w:rsidRPr="0094179E">
        <w:br/>
        <w:t>Vous pouvez accéder aux données vous concernant, les rectifier, demander leur effacement ou exercer votre droit à la limitation du traitement de vos données. </w:t>
      </w:r>
      <w:r w:rsidR="00EE10B7" w:rsidRPr="0094179E">
        <w:t xml:space="preserve"> </w:t>
      </w:r>
    </w:p>
    <w:p w14:paraId="505B257D" w14:textId="4BB8400B" w:rsidR="007B7C26" w:rsidRPr="007B7C26" w:rsidRDefault="0094179E" w:rsidP="007B7C26">
      <w:pPr>
        <w:rPr>
          <w:lang w:val="fr-BE"/>
        </w:rPr>
      </w:pPr>
      <w:r w:rsidRPr="0094179E">
        <w:t>Pour exercer ces droits ou pour toute question sur le traitement de vos données dans ce dispositif, vous pouvez contacter </w:t>
      </w:r>
      <w:r w:rsidR="007B7C26">
        <w:t>l’</w:t>
      </w:r>
      <w:r w:rsidR="007B7C26" w:rsidRPr="007B7C26">
        <w:rPr>
          <w:lang w:val="fr-BE"/>
        </w:rPr>
        <w:t>Organe de contrôle de l'information policière</w:t>
      </w:r>
      <w:r w:rsidR="00C9152A" w:rsidRPr="00C9152A">
        <w:t xml:space="preserve"> </w:t>
      </w:r>
      <w:hyperlink r:id="rId11" w:history="1">
        <w:r w:rsidR="00C9152A" w:rsidRPr="00305E40">
          <w:rPr>
            <w:rStyle w:val="Lienhypertexte"/>
            <w:lang w:val="fr-BE"/>
          </w:rPr>
          <w:t>https://www.organedecontrole.be/</w:t>
        </w:r>
      </w:hyperlink>
      <w:r w:rsidR="00C9152A">
        <w:rPr>
          <w:lang w:val="fr-BE"/>
        </w:rPr>
        <w:t xml:space="preserve"> </w:t>
      </w:r>
    </w:p>
    <w:p w14:paraId="34ACA82D" w14:textId="53BA1010" w:rsidR="0094179E" w:rsidRPr="007B7C26" w:rsidRDefault="0094179E" w:rsidP="0077705C">
      <w:pPr>
        <w:rPr>
          <w:lang w:val="fr-BE"/>
        </w:rPr>
      </w:pPr>
    </w:p>
    <w:p w14:paraId="04FDAD85" w14:textId="77777777" w:rsidR="00625327" w:rsidRPr="0082154B" w:rsidRDefault="00625327" w:rsidP="0082154B"/>
    <w:p w14:paraId="7609ED38" w14:textId="3AF803C4" w:rsidR="0082154B" w:rsidRPr="0082154B" w:rsidRDefault="0082154B" w:rsidP="0082154B">
      <w:pPr>
        <w:rPr>
          <w:b/>
        </w:rPr>
      </w:pPr>
    </w:p>
    <w:p w14:paraId="75DE8111" w14:textId="4F09F3B9" w:rsidR="0082154B" w:rsidRDefault="0082154B" w:rsidP="0082154B"/>
    <w:p w14:paraId="4BD7D33A" w14:textId="77777777" w:rsidR="001C6FE8" w:rsidRPr="0082154B" w:rsidRDefault="001C6FE8" w:rsidP="0082154B"/>
    <w:p w14:paraId="740A4F9A" w14:textId="77777777" w:rsidR="0082154B" w:rsidRPr="0082154B" w:rsidRDefault="0082154B" w:rsidP="0082154B">
      <w:r w:rsidRPr="0082154B">
        <w:t xml:space="preserve">Date et signature.                                        </w:t>
      </w:r>
    </w:p>
    <w:p w14:paraId="4A9CAC79" w14:textId="77777777" w:rsidR="0082154B" w:rsidRPr="0082154B" w:rsidRDefault="0082154B" w:rsidP="0082154B">
      <w:r w:rsidRPr="0082154B">
        <w:tab/>
      </w:r>
    </w:p>
    <w:p w14:paraId="77917C97" w14:textId="77777777" w:rsidR="0082154B" w:rsidRPr="0082154B" w:rsidRDefault="0082154B" w:rsidP="0082154B"/>
    <w:p w14:paraId="2DE3DA34" w14:textId="77777777" w:rsidR="0082154B" w:rsidRDefault="0082154B" w:rsidP="0082154B"/>
    <w:p w14:paraId="7CDD1C5E" w14:textId="77777777" w:rsidR="00A75987" w:rsidRDefault="00A75987" w:rsidP="0082154B"/>
    <w:p w14:paraId="2206C4B1" w14:textId="77777777" w:rsidR="00A75987" w:rsidRPr="0082154B" w:rsidRDefault="00A75987" w:rsidP="0082154B"/>
    <w:p w14:paraId="1936BA56" w14:textId="23411E4F" w:rsidR="0082154B" w:rsidRPr="0082154B" w:rsidRDefault="0082154B" w:rsidP="0082154B">
      <w:pPr>
        <w:rPr>
          <w:b/>
          <w:bCs/>
          <w:sz w:val="22"/>
          <w:szCs w:val="28"/>
        </w:rPr>
      </w:pPr>
      <w:r w:rsidRPr="0082154B">
        <w:rPr>
          <w:b/>
          <w:bCs/>
          <w:sz w:val="22"/>
          <w:szCs w:val="28"/>
        </w:rPr>
        <w:t>Veuillez remettre ce formulaire une semaine minimum avant votre départ dans le bureau de police de votre domicile.</w:t>
      </w:r>
    </w:p>
    <w:p w14:paraId="6397269E" w14:textId="2D82DD99" w:rsidR="0082154B" w:rsidRPr="0082154B" w:rsidRDefault="00AC6FC2" w:rsidP="001C6FE8">
      <w:pPr>
        <w:pStyle w:val="Paragraphedeliste"/>
        <w:numPr>
          <w:ilvl w:val="0"/>
          <w:numId w:val="16"/>
        </w:numPr>
        <w:ind w:left="284"/>
      </w:pPr>
      <w:r w:rsidRPr="0082154B">
        <w:t>ANTENNE DE</w:t>
      </w:r>
      <w:r w:rsidR="0082154B" w:rsidRPr="0082154B">
        <w:t xml:space="preserve"> POLICE DE HERVE- Avenue Dewandre 49 - 4650 Herve - 087 343 511</w:t>
      </w:r>
    </w:p>
    <w:p w14:paraId="38B17023" w14:textId="0CDFF096" w:rsidR="0082154B" w:rsidRPr="0082154B" w:rsidRDefault="0082154B" w:rsidP="001C6FE8">
      <w:pPr>
        <w:pStyle w:val="Paragraphedeliste"/>
        <w:numPr>
          <w:ilvl w:val="0"/>
          <w:numId w:val="16"/>
        </w:numPr>
        <w:ind w:left="284"/>
      </w:pPr>
      <w:r w:rsidRPr="0082154B">
        <w:t>ANTENNE DE POLICE DE WELKENRAEDT - Place de la Gare 9 - 4840 Welkenraedt - 087 343 580</w:t>
      </w:r>
    </w:p>
    <w:p w14:paraId="0A27C868" w14:textId="4FCB88D5" w:rsidR="0082154B" w:rsidRDefault="0082154B" w:rsidP="001C6FE8">
      <w:pPr>
        <w:pStyle w:val="Paragraphedeliste"/>
        <w:numPr>
          <w:ilvl w:val="0"/>
          <w:numId w:val="16"/>
        </w:numPr>
        <w:ind w:left="284"/>
      </w:pPr>
      <w:r w:rsidRPr="0082154B">
        <w:t xml:space="preserve">ANTENNE DE POLICE DE PLOMBIERES - </w:t>
      </w:r>
      <w:r w:rsidRPr="0082154B">
        <w:tab/>
        <w:t>Place du 3</w:t>
      </w:r>
      <w:r w:rsidRPr="001C6FE8">
        <w:rPr>
          <w:vertAlign w:val="superscript"/>
        </w:rPr>
        <w:t>e</w:t>
      </w:r>
      <w:r w:rsidRPr="0082154B">
        <w:t xml:space="preserve"> Millénaire 3 – 4850 Plombières - </w:t>
      </w:r>
      <w:r w:rsidR="00E7036E">
        <w:t xml:space="preserve"> </w:t>
      </w:r>
      <w:r w:rsidRPr="0082154B">
        <w:t xml:space="preserve"> 087 343 550</w:t>
      </w:r>
    </w:p>
    <w:p w14:paraId="33400184" w14:textId="713EA29C" w:rsidR="0082154B" w:rsidRDefault="0082154B" w:rsidP="0082154B"/>
    <w:p w14:paraId="0AF11C9B" w14:textId="4A959318" w:rsidR="000F261A" w:rsidRDefault="005F0A0A" w:rsidP="0082154B">
      <w:hyperlink r:id="rId12" w:history="1">
        <w:r w:rsidR="000F261A" w:rsidRPr="00305E40">
          <w:rPr>
            <w:rStyle w:val="Lienhypertexte"/>
          </w:rPr>
          <w:t>https://www.police.be/5288</w:t>
        </w:r>
      </w:hyperlink>
    </w:p>
    <w:p w14:paraId="5277BA8C" w14:textId="478462A4" w:rsidR="000F261A" w:rsidRDefault="005F0A0A" w:rsidP="0082154B">
      <w:hyperlink r:id="rId13" w:history="1">
        <w:r w:rsidR="004753CB" w:rsidRPr="00305E40">
          <w:rPr>
            <w:rStyle w:val="Lienhypertexte"/>
          </w:rPr>
          <w:t>https://www.facebook.com/policepaysdeherve</w:t>
        </w:r>
      </w:hyperlink>
    </w:p>
    <w:p w14:paraId="5B56DA46" w14:textId="4934B790" w:rsidR="004753CB" w:rsidRDefault="004753CB">
      <w:r>
        <w:br w:type="page"/>
      </w:r>
    </w:p>
    <w:p w14:paraId="0672DC91" w14:textId="77777777" w:rsidR="004753CB" w:rsidRDefault="004753CB" w:rsidP="0082154B"/>
    <w:p w14:paraId="4BB6EACB" w14:textId="77777777" w:rsidR="000F261A" w:rsidRPr="0082154B" w:rsidRDefault="000F261A" w:rsidP="0082154B"/>
    <w:p w14:paraId="3A4CBD7C" w14:textId="77777777" w:rsidR="006D17E4" w:rsidRDefault="0082154B" w:rsidP="006D17E4">
      <w:pPr>
        <w:pStyle w:val="Titre1"/>
        <w:numPr>
          <w:ilvl w:val="0"/>
          <w:numId w:val="0"/>
        </w:numPr>
      </w:pPr>
      <w:r w:rsidRPr="0082154B">
        <w:t>La zone de police « Pays de Herve » vous inform</w:t>
      </w:r>
      <w:r w:rsidR="006D17E4">
        <w:t>e</w:t>
      </w:r>
    </w:p>
    <w:p w14:paraId="59BD882C" w14:textId="71F8947E" w:rsidR="0082154B" w:rsidRPr="0082154B" w:rsidRDefault="006D17E4" w:rsidP="007A271B">
      <w:pPr>
        <w:pStyle w:val="Titre2"/>
        <w:numPr>
          <w:ilvl w:val="0"/>
          <w:numId w:val="0"/>
        </w:numPr>
      </w:pPr>
      <w:r>
        <w:t>M</w:t>
      </w:r>
      <w:r w:rsidR="0082154B" w:rsidRPr="0082154B">
        <w:t>ieux vaut prévenir….</w:t>
      </w:r>
    </w:p>
    <w:p w14:paraId="30B89420" w14:textId="55B5C468" w:rsidR="0082154B" w:rsidRPr="0082154B" w:rsidRDefault="0082154B" w:rsidP="007A271B">
      <w:pPr>
        <w:pStyle w:val="Titre3"/>
        <w:numPr>
          <w:ilvl w:val="0"/>
          <w:numId w:val="0"/>
        </w:numPr>
      </w:pPr>
      <w:r w:rsidRPr="0082154B">
        <w:t>Quelques conseils pour sécuriser votre habitation</w:t>
      </w:r>
    </w:p>
    <w:p w14:paraId="34175E00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Fermez à clef tous les accès de votre habitation y compris les abris de jardin – garage …</w:t>
      </w:r>
    </w:p>
    <w:p w14:paraId="7F7DFFB0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Fermez les barrières.</w:t>
      </w:r>
    </w:p>
    <w:p w14:paraId="1FC6ED0A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Fermez toutes les fenêtres y compris les soupiraux, les coupoles…</w:t>
      </w:r>
    </w:p>
    <w:p w14:paraId="2D8053E7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Ne laissez aucune clef apparente ni sur les serrures intérieures.</w:t>
      </w:r>
    </w:p>
    <w:p w14:paraId="2F1F9265" w14:textId="77777777" w:rsidR="0082154B" w:rsidRPr="0082154B" w:rsidRDefault="0082154B" w:rsidP="0082154B"/>
    <w:p w14:paraId="693FFF7C" w14:textId="77777777" w:rsidR="0082154B" w:rsidRPr="0082154B" w:rsidRDefault="0082154B" w:rsidP="00FD6AAD">
      <w:pPr>
        <w:pStyle w:val="Titre3"/>
        <w:numPr>
          <w:ilvl w:val="0"/>
          <w:numId w:val="0"/>
        </w:numPr>
      </w:pPr>
      <w:r w:rsidRPr="0082154B">
        <w:t>Donnez quelques signes visibles d’occupation</w:t>
      </w:r>
    </w:p>
    <w:p w14:paraId="57392D3C" w14:textId="0B25362C" w:rsidR="0082154B" w:rsidRPr="0082154B" w:rsidRDefault="006D17E4" w:rsidP="0082154B">
      <w:pPr>
        <w:numPr>
          <w:ilvl w:val="0"/>
          <w:numId w:val="14"/>
        </w:numPr>
      </w:pPr>
      <w:r w:rsidRPr="0082154B">
        <w:t>Demandez</w:t>
      </w:r>
      <w:r w:rsidR="0082154B" w:rsidRPr="0082154B">
        <w:t xml:space="preserve"> à une personne de confiance de vider la boîte aux lettres – rentrez la poubelle – tondez la pelouse – remontez les volets si nécessaire.</w:t>
      </w:r>
    </w:p>
    <w:p w14:paraId="478933EF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 xml:space="preserve">Programmez par une minuterie un allumage en soirée.  </w:t>
      </w:r>
    </w:p>
    <w:p w14:paraId="759A2932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Pensez à un système extérieur de détection de mouvement.</w:t>
      </w:r>
    </w:p>
    <w:p w14:paraId="362B470B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Ne laissez aucun indice laissant croire à une absence ; pas de mot sur la porte – pas de message sur le répondeur.</w:t>
      </w:r>
    </w:p>
    <w:p w14:paraId="35514FC8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Prévenez vos voisins de votre absence.</w:t>
      </w:r>
    </w:p>
    <w:p w14:paraId="0B6E7CE2" w14:textId="77777777" w:rsidR="0082154B" w:rsidRPr="0082154B" w:rsidRDefault="0082154B" w:rsidP="0082154B"/>
    <w:p w14:paraId="28B999AF" w14:textId="77777777" w:rsidR="0082154B" w:rsidRPr="00FD6AAD" w:rsidRDefault="0082154B" w:rsidP="00FD6AAD">
      <w:pPr>
        <w:pStyle w:val="Titre3"/>
        <w:numPr>
          <w:ilvl w:val="0"/>
          <w:numId w:val="0"/>
        </w:numPr>
      </w:pPr>
      <w:r w:rsidRPr="00FD6AAD">
        <w:t>Dissimulez vos biens</w:t>
      </w:r>
    </w:p>
    <w:p w14:paraId="73498F29" w14:textId="19FDD0FC" w:rsidR="0082154B" w:rsidRPr="0082154B" w:rsidRDefault="0082154B" w:rsidP="00FD6AAD">
      <w:pPr>
        <w:pStyle w:val="Paragraphedeliste"/>
        <w:numPr>
          <w:ilvl w:val="0"/>
          <w:numId w:val="17"/>
        </w:numPr>
      </w:pPr>
      <w:r w:rsidRPr="0082154B">
        <w:t>N’exposez pas d’objets attrayants.</w:t>
      </w:r>
    </w:p>
    <w:p w14:paraId="680607C3" w14:textId="567725F7" w:rsidR="0082154B" w:rsidRPr="0082154B" w:rsidRDefault="00FD6AAD" w:rsidP="0082154B">
      <w:pPr>
        <w:numPr>
          <w:ilvl w:val="0"/>
          <w:numId w:val="14"/>
        </w:numPr>
      </w:pPr>
      <w:r w:rsidRPr="0082154B">
        <w:t>Ne</w:t>
      </w:r>
      <w:r w:rsidR="0082154B" w:rsidRPr="0082154B">
        <w:t xml:space="preserve"> gardez que le minimum de valeurs à la maison, quitte à déposer vos objets de valeurs dans un coffre à la banque.</w:t>
      </w:r>
    </w:p>
    <w:p w14:paraId="4A64A506" w14:textId="77777777" w:rsidR="0082154B" w:rsidRPr="0082154B" w:rsidRDefault="0082154B" w:rsidP="0082154B">
      <w:pPr>
        <w:numPr>
          <w:ilvl w:val="0"/>
          <w:numId w:val="14"/>
        </w:numPr>
      </w:pPr>
      <w:r w:rsidRPr="0082154B">
        <w:t>Renfermez vos outils – échelles.</w:t>
      </w:r>
    </w:p>
    <w:p w14:paraId="121BA136" w14:textId="77777777" w:rsidR="0082154B" w:rsidRPr="0082154B" w:rsidRDefault="0082154B" w:rsidP="0082154B"/>
    <w:p w14:paraId="3C0327F9" w14:textId="29EC9890" w:rsidR="00FD6AAD" w:rsidRPr="0082154B" w:rsidRDefault="0082154B" w:rsidP="007A271B">
      <w:pPr>
        <w:pStyle w:val="Titre3"/>
        <w:numPr>
          <w:ilvl w:val="0"/>
          <w:numId w:val="0"/>
        </w:numPr>
        <w:rPr>
          <w:b/>
          <w:u w:val="single"/>
        </w:rPr>
      </w:pPr>
      <w:r w:rsidRPr="0082154B">
        <w:t>Vous pouvez aussi</w:t>
      </w:r>
    </w:p>
    <w:p w14:paraId="46F4F3DF" w14:textId="77777777" w:rsidR="0082154B" w:rsidRPr="0082154B" w:rsidRDefault="0082154B" w:rsidP="0082154B">
      <w:r w:rsidRPr="0082154B">
        <w:tab/>
        <w:t xml:space="preserve">- Notez les caractéristiques de vos objets de valeur et </w:t>
      </w:r>
      <w:proofErr w:type="gramStart"/>
      <w:r w:rsidRPr="0082154B">
        <w:t>faire</w:t>
      </w:r>
      <w:proofErr w:type="gramEnd"/>
      <w:r w:rsidRPr="0082154B">
        <w:t xml:space="preserve"> une photo.</w:t>
      </w:r>
    </w:p>
    <w:p w14:paraId="3E3C7DEA" w14:textId="77777777" w:rsidR="0082154B" w:rsidRPr="0082154B" w:rsidRDefault="0082154B" w:rsidP="0082154B">
      <w:r w:rsidRPr="0082154B">
        <w:tab/>
        <w:t>- Prendre contact avec le conseiller en prévention de la zone au 087 343 538</w:t>
      </w:r>
    </w:p>
    <w:p w14:paraId="31B753EC" w14:textId="77777777" w:rsidR="0082154B" w:rsidRPr="0082154B" w:rsidRDefault="0082154B" w:rsidP="0082154B"/>
    <w:p w14:paraId="611B5D5F" w14:textId="77777777" w:rsidR="0082154B" w:rsidRPr="0082154B" w:rsidRDefault="0082154B" w:rsidP="0082154B">
      <w:r w:rsidRPr="0082154B">
        <w:t xml:space="preserve">Et veillez à votre tour sur les habitations voisines sans hésiter à téléphoner au </w:t>
      </w:r>
      <w:r w:rsidRPr="0082154B">
        <w:rPr>
          <w:b/>
          <w:u w:val="single"/>
        </w:rPr>
        <w:t>101</w:t>
      </w:r>
      <w:r w:rsidRPr="0082154B">
        <w:t xml:space="preserve"> en cas d’agissement suspect.</w:t>
      </w:r>
    </w:p>
    <w:p w14:paraId="71DA0124" w14:textId="77777777" w:rsidR="0082154B" w:rsidRPr="0082154B" w:rsidRDefault="0082154B" w:rsidP="0082154B"/>
    <w:p w14:paraId="536AB70A" w14:textId="77777777" w:rsidR="0082154B" w:rsidRPr="0082154B" w:rsidRDefault="0082154B" w:rsidP="0082154B"/>
    <w:p w14:paraId="3FFCE94D" w14:textId="03B03A80" w:rsidR="0082154B" w:rsidRPr="0082154B" w:rsidRDefault="0082154B" w:rsidP="0082154B">
      <w:r w:rsidRPr="0082154B">
        <w:t>Bonnes vacances</w:t>
      </w:r>
    </w:p>
    <w:p w14:paraId="648F13AD" w14:textId="77777777" w:rsidR="0082154B" w:rsidRPr="0082154B" w:rsidRDefault="0082154B" w:rsidP="0082154B"/>
    <w:p w14:paraId="7CB60254" w14:textId="77777777" w:rsidR="0082154B" w:rsidRPr="0082154B" w:rsidRDefault="0082154B" w:rsidP="0082154B"/>
    <w:p w14:paraId="6D845510" w14:textId="34DF03EF" w:rsidR="0082154B" w:rsidRPr="0082154B" w:rsidRDefault="0082154B" w:rsidP="0082154B">
      <w:pPr>
        <w:rPr>
          <w:b/>
        </w:rPr>
      </w:pPr>
      <w:r w:rsidRPr="0082154B">
        <w:rPr>
          <w:b/>
        </w:rPr>
        <w:t xml:space="preserve">ANTENNE DE POLICE DE HERVE- Avenue Dewandre 49 - 4650 Herve - </w:t>
      </w:r>
      <w:r w:rsidRPr="0082154B">
        <w:rPr>
          <w:b/>
        </w:rPr>
        <w:tab/>
      </w:r>
      <w:r w:rsidR="007A271B">
        <w:rPr>
          <w:b/>
        </w:rPr>
        <w:t xml:space="preserve">                               </w:t>
      </w:r>
      <w:r w:rsidRPr="0082154B">
        <w:rPr>
          <w:b/>
        </w:rPr>
        <w:t>087 343 511</w:t>
      </w:r>
    </w:p>
    <w:p w14:paraId="08C02D18" w14:textId="1416D106" w:rsidR="0082154B" w:rsidRPr="0082154B" w:rsidRDefault="0082154B" w:rsidP="0082154B">
      <w:pPr>
        <w:rPr>
          <w:b/>
        </w:rPr>
      </w:pPr>
      <w:r w:rsidRPr="0082154B">
        <w:rPr>
          <w:b/>
        </w:rPr>
        <w:t xml:space="preserve">ANTENNE DE POLICE DE WELKENRAEDT - Place de la Gare 9 - 4840 Welkenraedt - </w:t>
      </w:r>
      <w:r w:rsidRPr="0082154B">
        <w:rPr>
          <w:b/>
        </w:rPr>
        <w:tab/>
        <w:t>087 343 580</w:t>
      </w:r>
    </w:p>
    <w:p w14:paraId="3EEF312C" w14:textId="07BB19B7" w:rsidR="004D242E" w:rsidRPr="00DD4ABC" w:rsidRDefault="0082154B" w:rsidP="00DD4ABC">
      <w:r w:rsidRPr="0082154B">
        <w:rPr>
          <w:b/>
        </w:rPr>
        <w:t xml:space="preserve">ANTENNE DE POLICE DE PLOMBIERES </w:t>
      </w:r>
      <w:r w:rsidR="00B3564F" w:rsidRPr="0082154B">
        <w:rPr>
          <w:b/>
        </w:rPr>
        <w:t>- Place</w:t>
      </w:r>
      <w:r w:rsidRPr="0082154B">
        <w:rPr>
          <w:b/>
        </w:rPr>
        <w:t xml:space="preserve"> du 3</w:t>
      </w:r>
      <w:r w:rsidRPr="0082154B">
        <w:rPr>
          <w:b/>
          <w:vertAlign w:val="superscript"/>
        </w:rPr>
        <w:t>e</w:t>
      </w:r>
      <w:r w:rsidRPr="0082154B">
        <w:rPr>
          <w:b/>
        </w:rPr>
        <w:t xml:space="preserve"> Millénaire -4850 Plombières - </w:t>
      </w:r>
      <w:r w:rsidRPr="0082154B">
        <w:rPr>
          <w:b/>
        </w:rPr>
        <w:tab/>
        <w:t>087 343 550</w:t>
      </w:r>
      <w:bookmarkEnd w:id="0"/>
    </w:p>
    <w:sectPr w:rsidR="004D242E" w:rsidRPr="00DD4ABC" w:rsidSect="006253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484" w:right="1552" w:bottom="2410" w:left="1842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E8DC" w14:textId="77777777" w:rsidR="006253B2" w:rsidRDefault="006253B2" w:rsidP="00863DBA">
      <w:r>
        <w:separator/>
      </w:r>
    </w:p>
  </w:endnote>
  <w:endnote w:type="continuationSeparator" w:id="0">
    <w:p w14:paraId="3FD6FC39" w14:textId="77777777" w:rsidR="006253B2" w:rsidRDefault="006253B2" w:rsidP="0086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 3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he Sans-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4571" w14:textId="438C82BA" w:rsidR="00A91310" w:rsidRDefault="00A8231E" w:rsidP="00224685">
    <w:pPr>
      <w:pStyle w:val="Pieddepage"/>
      <w:framePr w:wrap="around" w:vAnchor="text" w:hAnchor="margin" w:xAlign="right" w:y="1"/>
      <w:rPr>
        <w:rStyle w:val="Numrodepage"/>
        <w:rFonts w:ascii="TheSans 3-Light" w:hAnsi="TheSans 3-Light"/>
        <w:sz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5020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4F4D518" w14:textId="53955034" w:rsidR="00A91310" w:rsidRDefault="004112D3" w:rsidP="00224685">
    <w:pPr>
      <w:pStyle w:val="Pieddepage"/>
      <w:ind w:right="360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232C391" wp14:editId="1CCB5FC7">
          <wp:simplePos x="0" y="0"/>
          <wp:positionH relativeFrom="margin">
            <wp:align>right</wp:align>
          </wp:positionH>
          <wp:positionV relativeFrom="paragraph">
            <wp:posOffset>-372110</wp:posOffset>
          </wp:positionV>
          <wp:extent cx="1365250" cy="627380"/>
          <wp:effectExtent l="0" t="0" r="6350" b="1270"/>
          <wp:wrapSquare wrapText="bothSides"/>
          <wp:docPr id="136" name="Image 136" descr="Une image contenant clipar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p herve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9C7C85" wp14:editId="34E5DB02">
              <wp:simplePos x="0" y="0"/>
              <wp:positionH relativeFrom="column">
                <wp:posOffset>-495300</wp:posOffset>
              </wp:positionH>
              <wp:positionV relativeFrom="paragraph">
                <wp:posOffset>-219710</wp:posOffset>
              </wp:positionV>
              <wp:extent cx="3503488" cy="328773"/>
              <wp:effectExtent l="0" t="0" r="0" b="1905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3488" cy="328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14D856" w14:textId="77777777" w:rsidR="004112D3" w:rsidRPr="00970113" w:rsidRDefault="004112D3" w:rsidP="004112D3">
                          <w:pPr>
                            <w:rPr>
                              <w:i/>
                              <w:iCs/>
                            </w:rPr>
                          </w:pPr>
                          <w:r w:rsidRPr="00970113">
                            <w:rPr>
                              <w:i/>
                              <w:iCs/>
                            </w:rPr>
                            <w:t>Auteur: … / Date: … (Calibri light italique 10 points)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9C7C85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6" type="#_x0000_t202" style="position:absolute;left:0;text-align:left;margin-left:-39pt;margin-top:-17.3pt;width:275.85pt;height:25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" filled="f" stroked="f">
              <v:textbox>
                <w:txbxContent>
                  <w:p w14:paraId="3E14D856" w14:textId="77777777" w:rsidR="004112D3" w:rsidRPr="00970113" w:rsidRDefault="004112D3" w:rsidP="004112D3">
                    <w:pPr>
                      <w:rPr>
                        <w:i/>
                        <w:iCs/>
                      </w:rPr>
                    </w:pPr>
                    <w:r w:rsidRPr="00970113">
                      <w:rPr>
                        <w:i/>
                        <w:iCs/>
                      </w:rPr>
                      <w:t>Auteur: … / Date: … (Calibri light italique 10 points)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9026" w14:textId="0FF77183" w:rsidR="00A91310" w:rsidRDefault="004112D3" w:rsidP="00224685">
    <w:pPr>
      <w:pStyle w:val="Pieddepage"/>
      <w:ind w:right="360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DB92359" wp14:editId="1ED78115">
          <wp:simplePos x="0" y="0"/>
          <wp:positionH relativeFrom="margin">
            <wp:align>right</wp:align>
          </wp:positionH>
          <wp:positionV relativeFrom="paragraph">
            <wp:posOffset>-511810</wp:posOffset>
          </wp:positionV>
          <wp:extent cx="1365250" cy="627380"/>
          <wp:effectExtent l="0" t="0" r="6350" b="1270"/>
          <wp:wrapSquare wrapText="bothSides"/>
          <wp:docPr id="137" name="Image 137" descr="Une image contenant clipar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p herve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5C41">
      <w:rPr>
        <w:noProof/>
      </w:rPr>
      <w:drawing>
        <wp:anchor distT="0" distB="0" distL="114300" distR="114300" simplePos="0" relativeHeight="251659264" behindDoc="1" locked="0" layoutInCell="1" allowOverlap="1" wp14:anchorId="49F90566" wp14:editId="038849C6">
          <wp:simplePos x="0" y="0"/>
          <wp:positionH relativeFrom="page">
            <wp:posOffset>26588173</wp:posOffset>
          </wp:positionH>
          <wp:positionV relativeFrom="page">
            <wp:posOffset>9922751</wp:posOffset>
          </wp:positionV>
          <wp:extent cx="7550785" cy="10680700"/>
          <wp:effectExtent l="0" t="0" r="0" b="0"/>
          <wp:wrapNone/>
          <wp:docPr id="138" name="Imag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n orange dro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1F22" w14:textId="038C6062" w:rsidR="00AC4E5B" w:rsidRDefault="004112D3">
    <w:pPr>
      <w:pStyle w:val="Pieddepag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740CFBA" wp14:editId="3B5A3D89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1365250" cy="627380"/>
          <wp:effectExtent l="0" t="0" r="6350" b="1270"/>
          <wp:wrapSquare wrapText="bothSides"/>
          <wp:docPr id="139" name="Image 139" descr="Une image contenant clipar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zp herve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BD7C" w14:textId="77777777" w:rsidR="006253B2" w:rsidRDefault="006253B2" w:rsidP="00863DBA">
      <w:r>
        <w:separator/>
      </w:r>
    </w:p>
  </w:footnote>
  <w:footnote w:type="continuationSeparator" w:id="0">
    <w:p w14:paraId="3E2FC42A" w14:textId="77777777" w:rsidR="006253B2" w:rsidRDefault="006253B2" w:rsidP="00863DBA">
      <w:r>
        <w:continuationSeparator/>
      </w:r>
    </w:p>
  </w:footnote>
  <w:footnote w:id="1">
    <w:p w14:paraId="1C23FF8A" w14:textId="62DA434C" w:rsidR="002B63E5" w:rsidRPr="002B63E5" w:rsidRDefault="002B63E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Appartement, maison 2, 3, 4 façades,…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F9D3" w14:textId="0F75EB6B" w:rsidR="004112D3" w:rsidRDefault="004112D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156A26F" wp14:editId="012F05FD">
              <wp:simplePos x="0" y="0"/>
              <wp:positionH relativeFrom="margin">
                <wp:align>center</wp:align>
              </wp:positionH>
              <wp:positionV relativeFrom="paragraph">
                <wp:posOffset>570865</wp:posOffset>
              </wp:positionV>
              <wp:extent cx="6372225" cy="8743950"/>
              <wp:effectExtent l="0" t="0" r="28575" b="19050"/>
              <wp:wrapNone/>
              <wp:docPr id="26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72225" cy="8743950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484E78" id="Arrondir un rectangle à un seul coin 2" o:spid="_x0000_s1026" style="position:absolute;margin-left:0;margin-top:44.95pt;width:501.75pt;height:688.5pt;flip:y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372225,874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" path="m,l5832689,v297978,,539536,241558,539536,539536l6372225,8743950,,8743950,,xe" fillcolor="window" strokecolor="#44546a" strokeweight="1pt">
              <v:stroke joinstyle="miter"/>
              <v:path arrowok="t" o:connecttype="custom" o:connectlocs="0,0;5832689,0;6372225,539536;6372225,8743950;0,8743950;0,0" o:connectangles="0,0,0,0,0,0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8D6E" w14:textId="16A6D367" w:rsidR="00966B28" w:rsidRDefault="00966B28" w:rsidP="00B444F9">
    <w:pPr>
      <w:pStyle w:val="En-tte"/>
    </w:pPr>
  </w:p>
  <w:p w14:paraId="49F0940B" w14:textId="6AE74042" w:rsidR="00966B28" w:rsidRDefault="00966B28" w:rsidP="00B444F9">
    <w:pPr>
      <w:pStyle w:val="En-tte"/>
    </w:pPr>
  </w:p>
  <w:p w14:paraId="2D6C5718" w14:textId="51322640" w:rsidR="00966B28" w:rsidRDefault="00966B28" w:rsidP="00B444F9">
    <w:pPr>
      <w:pStyle w:val="En-tte"/>
    </w:pPr>
  </w:p>
  <w:p w14:paraId="3055F92E" w14:textId="1908D49C" w:rsidR="00966B28" w:rsidRDefault="004112D3" w:rsidP="00B444F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1C23433" wp14:editId="02D13560">
              <wp:simplePos x="0" y="0"/>
              <wp:positionH relativeFrom="page">
                <wp:align>center</wp:align>
              </wp:positionH>
              <wp:positionV relativeFrom="paragraph">
                <wp:posOffset>210185</wp:posOffset>
              </wp:positionV>
              <wp:extent cx="6372225" cy="8743950"/>
              <wp:effectExtent l="0" t="0" r="28575" b="19050"/>
              <wp:wrapNone/>
              <wp:docPr id="81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72225" cy="8743950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A4D85" id="Arrondir un rectangle à un seul coin 2" o:spid="_x0000_s1026" style="position:absolute;margin-left:0;margin-top:16.55pt;width:501.75pt;height:688.5pt;flip:y;z-index:-251634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372225,874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" path="m,l5832689,v297978,,539536,241558,539536,539536l6372225,8743950,,8743950,,xe" fillcolor="window" strokecolor="#44546a" strokeweight="1pt">
              <v:stroke joinstyle="miter"/>
              <v:path arrowok="t" o:connecttype="custom" o:connectlocs="0,0;5832689,0;6372225,539536;6372225,8743950;0,8743950;0,0" o:connectangles="0,0,0,0,0,0"/>
              <w10:wrap anchorx="page"/>
            </v:shape>
          </w:pict>
        </mc:Fallback>
      </mc:AlternateContent>
    </w:r>
  </w:p>
  <w:p w14:paraId="176D3191" w14:textId="7E94B625" w:rsidR="00A91310" w:rsidRPr="00B444F9" w:rsidRDefault="005F0A0A" w:rsidP="00B444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FDC9" w14:textId="683993D9" w:rsidR="00450322" w:rsidRDefault="004503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F3D20F9" wp14:editId="651ACD65">
              <wp:simplePos x="0" y="0"/>
              <wp:positionH relativeFrom="column">
                <wp:posOffset>-579120</wp:posOffset>
              </wp:positionH>
              <wp:positionV relativeFrom="paragraph">
                <wp:posOffset>572770</wp:posOffset>
              </wp:positionV>
              <wp:extent cx="6372225" cy="8743950"/>
              <wp:effectExtent l="0" t="0" r="28575" b="19050"/>
              <wp:wrapNone/>
              <wp:docPr id="2" name="Arrondi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72225" cy="8743950"/>
                      </a:xfrm>
                      <a:prstGeom prst="round1Rect">
                        <a:avLst>
                          <a:gd name="adj" fmla="val 8467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60716" id="Arrondir un rectangle à un seul coin 2" o:spid="_x0000_s1026" style="position:absolute;margin-left:-45.6pt;margin-top:45.1pt;width:501.75pt;height:688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2225,874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" path="m,l5832689,v297978,,539536,241558,539536,539536l6372225,8743950,,8743950,,xe" fillcolor="white [3212]" strokecolor="#44546a [3215]" strokeweight="1pt">
              <v:stroke joinstyle="miter"/>
              <v:path arrowok="t" o:connecttype="custom" o:connectlocs="0,0;5832689,0;6372225,539536;6372225,8743950;0,8743950;0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3C8"/>
    <w:multiLevelType w:val="hybridMultilevel"/>
    <w:tmpl w:val="87A06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AC7"/>
    <w:multiLevelType w:val="multilevel"/>
    <w:tmpl w:val="DFEC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9B61AA"/>
    <w:multiLevelType w:val="hybridMultilevel"/>
    <w:tmpl w:val="027A7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7F37"/>
    <w:multiLevelType w:val="hybridMultilevel"/>
    <w:tmpl w:val="46B85570"/>
    <w:lvl w:ilvl="0" w:tplc="EFA43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74D6B"/>
    <w:multiLevelType w:val="hybridMultilevel"/>
    <w:tmpl w:val="99CC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754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467936"/>
    <w:multiLevelType w:val="hybridMultilevel"/>
    <w:tmpl w:val="5E6CD8C6"/>
    <w:lvl w:ilvl="0" w:tplc="EFA4300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610DC"/>
    <w:multiLevelType w:val="multilevel"/>
    <w:tmpl w:val="DFECD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E83D17"/>
    <w:multiLevelType w:val="hybridMultilevel"/>
    <w:tmpl w:val="BDC26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43FE"/>
    <w:multiLevelType w:val="multilevel"/>
    <w:tmpl w:val="F302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07D5D"/>
    <w:multiLevelType w:val="hybridMultilevel"/>
    <w:tmpl w:val="4F643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495C"/>
    <w:multiLevelType w:val="hybridMultilevel"/>
    <w:tmpl w:val="2CEC9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25F46"/>
    <w:multiLevelType w:val="hybridMultilevel"/>
    <w:tmpl w:val="A67C5A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212E"/>
    <w:multiLevelType w:val="hybridMultilevel"/>
    <w:tmpl w:val="569A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05C0A"/>
    <w:multiLevelType w:val="hybridMultilevel"/>
    <w:tmpl w:val="E1368F60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2DB088F"/>
    <w:multiLevelType w:val="multilevel"/>
    <w:tmpl w:val="0B4A5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402E69"/>
    <w:multiLevelType w:val="multilevel"/>
    <w:tmpl w:val="45B2428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718" w:hanging="576"/>
      </w:pPr>
      <w:rPr>
        <w:color w:val="00206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589578973">
    <w:abstractNumId w:val="16"/>
  </w:num>
  <w:num w:numId="2" w16cid:durableId="473911112">
    <w:abstractNumId w:val="9"/>
  </w:num>
  <w:num w:numId="3" w16cid:durableId="104496490">
    <w:abstractNumId w:val="7"/>
  </w:num>
  <w:num w:numId="4" w16cid:durableId="1654524663">
    <w:abstractNumId w:val="15"/>
  </w:num>
  <w:num w:numId="5" w16cid:durableId="102726827">
    <w:abstractNumId w:val="13"/>
  </w:num>
  <w:num w:numId="6" w16cid:durableId="17315159">
    <w:abstractNumId w:val="0"/>
  </w:num>
  <w:num w:numId="7" w16cid:durableId="986011202">
    <w:abstractNumId w:val="1"/>
  </w:num>
  <w:num w:numId="8" w16cid:durableId="1271664510">
    <w:abstractNumId w:val="5"/>
  </w:num>
  <w:num w:numId="9" w16cid:durableId="1998873962">
    <w:abstractNumId w:val="4"/>
  </w:num>
  <w:num w:numId="10" w16cid:durableId="1620840632">
    <w:abstractNumId w:val="2"/>
  </w:num>
  <w:num w:numId="11" w16cid:durableId="297414915">
    <w:abstractNumId w:val="10"/>
  </w:num>
  <w:num w:numId="12" w16cid:durableId="236746787">
    <w:abstractNumId w:val="8"/>
  </w:num>
  <w:num w:numId="13" w16cid:durableId="977228404">
    <w:abstractNumId w:val="11"/>
  </w:num>
  <w:num w:numId="14" w16cid:durableId="1270234100">
    <w:abstractNumId w:val="3"/>
  </w:num>
  <w:num w:numId="15" w16cid:durableId="1054813072">
    <w:abstractNumId w:val="14"/>
  </w:num>
  <w:num w:numId="16" w16cid:durableId="534149725">
    <w:abstractNumId w:val="12"/>
  </w:num>
  <w:num w:numId="17" w16cid:durableId="654802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Uar2hMyGvv7uHF6y2imsCspkXW5FcNChrv4NiYQEwFgoCEQhsU+SlPuqXHcAa70suB4PoLIiQkCJxXH6f4XpA==" w:salt="ZQAqMHTaUFXfFUQXLk/Qmw==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A3"/>
    <w:rsid w:val="00001CF6"/>
    <w:rsid w:val="000614A1"/>
    <w:rsid w:val="000869F1"/>
    <w:rsid w:val="00086CE9"/>
    <w:rsid w:val="000919EE"/>
    <w:rsid w:val="00092A0E"/>
    <w:rsid w:val="000A73DF"/>
    <w:rsid w:val="000B4870"/>
    <w:rsid w:val="000E765E"/>
    <w:rsid w:val="000F261A"/>
    <w:rsid w:val="001076EF"/>
    <w:rsid w:val="001120DD"/>
    <w:rsid w:val="00131EA7"/>
    <w:rsid w:val="00135DD6"/>
    <w:rsid w:val="001421BD"/>
    <w:rsid w:val="00163171"/>
    <w:rsid w:val="00177790"/>
    <w:rsid w:val="0018557C"/>
    <w:rsid w:val="001950E6"/>
    <w:rsid w:val="001B0EB1"/>
    <w:rsid w:val="001C3681"/>
    <w:rsid w:val="001C37A5"/>
    <w:rsid w:val="001C6FE8"/>
    <w:rsid w:val="001D0B0E"/>
    <w:rsid w:val="001E66FD"/>
    <w:rsid w:val="0021157A"/>
    <w:rsid w:val="002201F8"/>
    <w:rsid w:val="002256A6"/>
    <w:rsid w:val="00232C76"/>
    <w:rsid w:val="002366B6"/>
    <w:rsid w:val="00245BAA"/>
    <w:rsid w:val="0027060F"/>
    <w:rsid w:val="00271817"/>
    <w:rsid w:val="00275DF1"/>
    <w:rsid w:val="002B63E5"/>
    <w:rsid w:val="002B7FC0"/>
    <w:rsid w:val="00343A06"/>
    <w:rsid w:val="00346ACE"/>
    <w:rsid w:val="003F29D1"/>
    <w:rsid w:val="003F6C97"/>
    <w:rsid w:val="004112D3"/>
    <w:rsid w:val="00442260"/>
    <w:rsid w:val="00450322"/>
    <w:rsid w:val="004570D1"/>
    <w:rsid w:val="00462200"/>
    <w:rsid w:val="004753CB"/>
    <w:rsid w:val="0048541D"/>
    <w:rsid w:val="00492B93"/>
    <w:rsid w:val="004A0152"/>
    <w:rsid w:val="004B66B4"/>
    <w:rsid w:val="004C59A6"/>
    <w:rsid w:val="004D242E"/>
    <w:rsid w:val="00504854"/>
    <w:rsid w:val="0053100D"/>
    <w:rsid w:val="0057623C"/>
    <w:rsid w:val="0057784C"/>
    <w:rsid w:val="00596FDE"/>
    <w:rsid w:val="005C37C9"/>
    <w:rsid w:val="005D6689"/>
    <w:rsid w:val="005F0A0A"/>
    <w:rsid w:val="00605B6A"/>
    <w:rsid w:val="006067F3"/>
    <w:rsid w:val="00622175"/>
    <w:rsid w:val="00625327"/>
    <w:rsid w:val="006253B2"/>
    <w:rsid w:val="00625507"/>
    <w:rsid w:val="00630C14"/>
    <w:rsid w:val="00635F31"/>
    <w:rsid w:val="006478FC"/>
    <w:rsid w:val="00663172"/>
    <w:rsid w:val="00672A88"/>
    <w:rsid w:val="0069295B"/>
    <w:rsid w:val="006A0E4A"/>
    <w:rsid w:val="006D03D3"/>
    <w:rsid w:val="006D17E4"/>
    <w:rsid w:val="006E537D"/>
    <w:rsid w:val="006E695C"/>
    <w:rsid w:val="00701EC6"/>
    <w:rsid w:val="0074000F"/>
    <w:rsid w:val="00740F3E"/>
    <w:rsid w:val="007568BC"/>
    <w:rsid w:val="00776D70"/>
    <w:rsid w:val="0077705C"/>
    <w:rsid w:val="007A271B"/>
    <w:rsid w:val="007B7C26"/>
    <w:rsid w:val="007C1AD7"/>
    <w:rsid w:val="007C27A5"/>
    <w:rsid w:val="00805C41"/>
    <w:rsid w:val="0082154B"/>
    <w:rsid w:val="00832C31"/>
    <w:rsid w:val="00851298"/>
    <w:rsid w:val="008519DF"/>
    <w:rsid w:val="00863DBA"/>
    <w:rsid w:val="00864FDC"/>
    <w:rsid w:val="0087374A"/>
    <w:rsid w:val="00875AA3"/>
    <w:rsid w:val="00881875"/>
    <w:rsid w:val="008A0ADC"/>
    <w:rsid w:val="008B30CA"/>
    <w:rsid w:val="008D5216"/>
    <w:rsid w:val="008D5D5F"/>
    <w:rsid w:val="008F1078"/>
    <w:rsid w:val="008F7F3F"/>
    <w:rsid w:val="0094179E"/>
    <w:rsid w:val="00945096"/>
    <w:rsid w:val="00966B28"/>
    <w:rsid w:val="00970113"/>
    <w:rsid w:val="00981C74"/>
    <w:rsid w:val="00986F2D"/>
    <w:rsid w:val="00992B82"/>
    <w:rsid w:val="009B1B7A"/>
    <w:rsid w:val="009B3DA2"/>
    <w:rsid w:val="009B5B88"/>
    <w:rsid w:val="009C2241"/>
    <w:rsid w:val="009E6F8A"/>
    <w:rsid w:val="009F3079"/>
    <w:rsid w:val="00A0114B"/>
    <w:rsid w:val="00A1010E"/>
    <w:rsid w:val="00A16025"/>
    <w:rsid w:val="00A179A2"/>
    <w:rsid w:val="00A47ABD"/>
    <w:rsid w:val="00A50200"/>
    <w:rsid w:val="00A52937"/>
    <w:rsid w:val="00A6405D"/>
    <w:rsid w:val="00A75987"/>
    <w:rsid w:val="00A8231E"/>
    <w:rsid w:val="00A94327"/>
    <w:rsid w:val="00AC0A2D"/>
    <w:rsid w:val="00AC4E5B"/>
    <w:rsid w:val="00AC6FC2"/>
    <w:rsid w:val="00AD2CDF"/>
    <w:rsid w:val="00B03B9B"/>
    <w:rsid w:val="00B13453"/>
    <w:rsid w:val="00B31D9F"/>
    <w:rsid w:val="00B3564F"/>
    <w:rsid w:val="00B444F9"/>
    <w:rsid w:val="00B65671"/>
    <w:rsid w:val="00B84CAD"/>
    <w:rsid w:val="00BA1CF7"/>
    <w:rsid w:val="00BC78E2"/>
    <w:rsid w:val="00BE58AC"/>
    <w:rsid w:val="00BF39CB"/>
    <w:rsid w:val="00C80E20"/>
    <w:rsid w:val="00C9152A"/>
    <w:rsid w:val="00CC6D55"/>
    <w:rsid w:val="00CE6E1B"/>
    <w:rsid w:val="00D01B73"/>
    <w:rsid w:val="00D045AA"/>
    <w:rsid w:val="00D074EF"/>
    <w:rsid w:val="00D13537"/>
    <w:rsid w:val="00D46BC8"/>
    <w:rsid w:val="00D70429"/>
    <w:rsid w:val="00D7286E"/>
    <w:rsid w:val="00D84E67"/>
    <w:rsid w:val="00DA0D72"/>
    <w:rsid w:val="00DA4FF5"/>
    <w:rsid w:val="00DA7748"/>
    <w:rsid w:val="00DC0300"/>
    <w:rsid w:val="00DC5482"/>
    <w:rsid w:val="00DD4ABC"/>
    <w:rsid w:val="00DE6125"/>
    <w:rsid w:val="00E34B31"/>
    <w:rsid w:val="00E43A51"/>
    <w:rsid w:val="00E46AA2"/>
    <w:rsid w:val="00E7036E"/>
    <w:rsid w:val="00E84F76"/>
    <w:rsid w:val="00E911BE"/>
    <w:rsid w:val="00EA5F4E"/>
    <w:rsid w:val="00EC5B13"/>
    <w:rsid w:val="00ED091E"/>
    <w:rsid w:val="00ED2B91"/>
    <w:rsid w:val="00EE10B7"/>
    <w:rsid w:val="00EE2E73"/>
    <w:rsid w:val="00F150A7"/>
    <w:rsid w:val="00F32242"/>
    <w:rsid w:val="00F725C6"/>
    <w:rsid w:val="00F75E20"/>
    <w:rsid w:val="00FA3F7D"/>
    <w:rsid w:val="00FD4F9A"/>
    <w:rsid w:val="00FD6AAD"/>
    <w:rsid w:val="00FD6B59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A28D"/>
  <w14:defaultImageDpi w14:val="32767"/>
  <w15:chartTrackingRefBased/>
  <w15:docId w15:val="{9C145CD8-61F1-4D21-ABCF-3036F3A9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5AA3"/>
    <w:rPr>
      <w:rFonts w:asciiTheme="majorHAnsi" w:hAnsiTheme="majorHAnsi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D17E4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bCs/>
      <w:color w:val="5DAEAE" w:themeColor="accent2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113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ascii="Calibri" w:eastAsiaTheme="majorEastAsia" w:hAnsi="Calibri" w:cstheme="majorBidi"/>
      <w:color w:val="5DAEAE" w:themeColor="accent2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0113"/>
    <w:pPr>
      <w:keepNext/>
      <w:keepLines/>
      <w:numPr>
        <w:ilvl w:val="2"/>
        <w:numId w:val="1"/>
      </w:numPr>
      <w:spacing w:before="240" w:after="120"/>
      <w:outlineLvl w:val="2"/>
    </w:pPr>
    <w:rPr>
      <w:rFonts w:ascii="Calibri" w:eastAsiaTheme="majorEastAsia" w:hAnsi="Calibri" w:cstheme="majorBidi"/>
      <w:color w:val="5DAEAE" w:themeColor="accent2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68BC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68BC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68BC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68BC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68BC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68BC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17E4"/>
    <w:rPr>
      <w:rFonts w:ascii="Calibri" w:eastAsiaTheme="majorEastAsia" w:hAnsi="Calibri" w:cstheme="majorBidi"/>
      <w:b/>
      <w:bCs/>
      <w:color w:val="5DAEAE" w:themeColor="accent2" w:themeShade="BF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70113"/>
    <w:rPr>
      <w:rFonts w:ascii="Calibri" w:eastAsiaTheme="majorEastAsia" w:hAnsi="Calibri" w:cstheme="majorBidi"/>
      <w:color w:val="5DAEAE" w:themeColor="accent2" w:themeShade="BF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875AA3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6D03D3"/>
    <w:rPr>
      <w:rFonts w:ascii="Calibri" w:eastAsiaTheme="majorEastAsia" w:hAnsi="Calibri" w:cstheme="majorBidi"/>
      <w:color w:val="000000" w:themeColor="text1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970113"/>
    <w:rPr>
      <w:rFonts w:ascii="Calibri" w:eastAsiaTheme="majorEastAsia" w:hAnsi="Calibri" w:cstheme="majorBidi"/>
      <w:color w:val="5DAEAE" w:themeColor="accent2" w:themeShade="BF"/>
    </w:rPr>
  </w:style>
  <w:style w:type="paragraph" w:styleId="Titre">
    <w:name w:val="Title"/>
    <w:aliases w:val="Titre Général"/>
    <w:basedOn w:val="Normal"/>
    <w:next w:val="Normal"/>
    <w:link w:val="TitreCar"/>
    <w:uiPriority w:val="10"/>
    <w:qFormat/>
    <w:rsid w:val="00863DBA"/>
    <w:pPr>
      <w:contextualSpacing/>
    </w:pPr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character" w:customStyle="1" w:styleId="TitreCar">
    <w:name w:val="Titre Car"/>
    <w:aliases w:val="Titre Général Car"/>
    <w:basedOn w:val="Policepardfaut"/>
    <w:link w:val="Titre"/>
    <w:uiPriority w:val="10"/>
    <w:rsid w:val="00863DBA"/>
    <w:rPr>
      <w:rFonts w:ascii="Calibri" w:eastAsiaTheme="majorEastAsia" w:hAnsi="Calibri" w:cstheme="majorBidi"/>
      <w:b/>
      <w:bCs/>
      <w:color w:val="FFFFFF" w:themeColor="background1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30C14"/>
    <w:pPr>
      <w:tabs>
        <w:tab w:val="center" w:pos="4703"/>
        <w:tab w:val="right" w:pos="9406"/>
      </w:tabs>
      <w:ind w:left="737"/>
    </w:pPr>
    <w:rPr>
      <w:rFonts w:eastAsiaTheme="minorEastAsia"/>
      <w:color w:val="000000" w:themeColor="text1"/>
      <w:sz w:val="16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30C14"/>
    <w:rPr>
      <w:rFonts w:asciiTheme="majorHAnsi" w:eastAsiaTheme="minorEastAsia" w:hAnsiTheme="majorHAnsi"/>
      <w:color w:val="000000" w:themeColor="text1"/>
      <w:sz w:val="16"/>
      <w:lang w:eastAsia="fr-FR"/>
    </w:rPr>
  </w:style>
  <w:style w:type="paragraph" w:styleId="Pieddepage">
    <w:name w:val="footer"/>
    <w:aliases w:val="Note bas de page"/>
    <w:basedOn w:val="Normal"/>
    <w:link w:val="PieddepageCar"/>
    <w:uiPriority w:val="99"/>
    <w:unhideWhenUsed/>
    <w:rsid w:val="00630C14"/>
    <w:pPr>
      <w:tabs>
        <w:tab w:val="center" w:pos="4703"/>
        <w:tab w:val="right" w:pos="9406"/>
      </w:tabs>
      <w:ind w:left="737"/>
    </w:pPr>
    <w:rPr>
      <w:rFonts w:ascii="Calibri" w:eastAsiaTheme="minorEastAsia" w:hAnsi="Calibri"/>
      <w:i/>
      <w:iCs/>
      <w:color w:val="000000" w:themeColor="text1"/>
      <w:sz w:val="16"/>
      <w:lang w:eastAsia="fr-FR"/>
    </w:rPr>
  </w:style>
  <w:style w:type="character" w:customStyle="1" w:styleId="PieddepageCar">
    <w:name w:val="Pied de page Car"/>
    <w:aliases w:val="Note bas de page Car"/>
    <w:basedOn w:val="Policepardfaut"/>
    <w:link w:val="Pieddepage"/>
    <w:uiPriority w:val="99"/>
    <w:rsid w:val="00630C14"/>
    <w:rPr>
      <w:rFonts w:ascii="Calibri" w:eastAsiaTheme="minorEastAsia" w:hAnsi="Calibri"/>
      <w:i/>
      <w:iCs/>
      <w:color w:val="000000" w:themeColor="text1"/>
      <w:sz w:val="16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63DBA"/>
  </w:style>
  <w:style w:type="paragraph" w:styleId="Notedebasdepage">
    <w:name w:val="footnote text"/>
    <w:basedOn w:val="Normal"/>
    <w:link w:val="NotedebasdepageCar"/>
    <w:uiPriority w:val="99"/>
    <w:semiHidden/>
    <w:rsid w:val="00863DBA"/>
    <w:pPr>
      <w:ind w:left="737"/>
    </w:pPr>
    <w:rPr>
      <w:rFonts w:ascii="TheSans 3-Light" w:eastAsia="Calibri" w:hAnsi="TheSans 3-Light" w:cs="Times New Roman"/>
      <w:sz w:val="16"/>
      <w:szCs w:val="20"/>
      <w:lang w:val="en-US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DBA"/>
    <w:rPr>
      <w:rFonts w:ascii="TheSans 3-Light" w:eastAsia="Calibri" w:hAnsi="TheSans 3-Light" w:cs="Times New Roman"/>
      <w:sz w:val="16"/>
      <w:szCs w:val="20"/>
      <w:lang w:val="en-US" w:eastAsia="en-GB"/>
    </w:rPr>
  </w:style>
  <w:style w:type="character" w:styleId="Appelnotedebasdep">
    <w:name w:val="footnote reference"/>
    <w:basedOn w:val="Policepardfaut"/>
    <w:uiPriority w:val="99"/>
    <w:semiHidden/>
    <w:rsid w:val="00863DBA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auNormal"/>
    <w:next w:val="Grilledutableau"/>
    <w:uiPriority w:val="59"/>
    <w:rsid w:val="00863DB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7A5"/>
    <w:pPr>
      <w:ind w:left="720"/>
      <w:contextualSpacing/>
    </w:pPr>
  </w:style>
  <w:style w:type="paragraph" w:customStyle="1" w:styleId="p1">
    <w:name w:val="p1"/>
    <w:basedOn w:val="Normal"/>
    <w:rsid w:val="007C27A5"/>
    <w:rPr>
      <w:rFonts w:ascii="The Sans-" w:hAnsi="The Sans-" w:cs="Times New Roman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568BC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7568B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7568B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56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56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2">
    <w:name w:val="p2"/>
    <w:basedOn w:val="Normal"/>
    <w:rsid w:val="007C27A5"/>
    <w:rPr>
      <w:rFonts w:ascii="The Sans-" w:hAnsi="The Sans-" w:cs="Times New Roman"/>
      <w:sz w:val="15"/>
      <w:szCs w:val="15"/>
      <w:lang w:eastAsia="fr-FR"/>
    </w:rPr>
  </w:style>
  <w:style w:type="character" w:styleId="Mentionnonrsolue">
    <w:name w:val="Unresolved Mention"/>
    <w:basedOn w:val="Policepardfaut"/>
    <w:uiPriority w:val="99"/>
    <w:rsid w:val="00C9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olicepaysdeherv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olice.be/528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ganedecontrole.b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99CCC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06D006BA8C418138FC89FE1BBAF9" ma:contentTypeVersion="16" ma:contentTypeDescription="Crée un document." ma:contentTypeScope="" ma:versionID="d092ce1d6828b64426db12f306ff9ae8">
  <xsd:schema xmlns:xsd="http://www.w3.org/2001/XMLSchema" xmlns:xs="http://www.w3.org/2001/XMLSchema" xmlns:p="http://schemas.microsoft.com/office/2006/metadata/properties" xmlns:ns2="259b8898-b218-453b-a44c-b681044feff6" xmlns:ns3="f5eb77eb-5350-4f77-8b32-6d28dd1ce20a" xmlns:ns4="eca5186d-b675-4f39-b300-39828f004940" targetNamespace="http://schemas.microsoft.com/office/2006/metadata/properties" ma:root="true" ma:fieldsID="638278f47d803e12c997144bd8e90a52" ns2:_="" ns3:_="" ns4:_="">
    <xsd:import namespace="259b8898-b218-453b-a44c-b681044feff6"/>
    <xsd:import namespace="f5eb77eb-5350-4f77-8b32-6d28dd1ce20a"/>
    <xsd:import namespace="eca5186d-b675-4f39-b300-39828f004940"/>
    <xsd:element name="properties">
      <xsd:complexType>
        <xsd:sequence>
          <xsd:element name="documentManagement">
            <xsd:complexType>
              <xsd:all>
                <xsd:element ref="ns2:R_x00e9_sum_x00e9__x0020_du_x0020_contenu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b8898-b218-453b-a44c-b681044feff6" elementFormDefault="qualified">
    <xsd:import namespace="http://schemas.microsoft.com/office/2006/documentManagement/types"/>
    <xsd:import namespace="http://schemas.microsoft.com/office/infopath/2007/PartnerControls"/>
    <xsd:element name="R_x00e9_sum_x00e9__x0020_du_x0020_contenu" ma:index="8" nillable="true" ma:displayName="Résumé du contenu" ma:internalName="R_x00e9_sum_x00e9__x0020_du_x0020_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d917edb-78ea-4d51-87eb-02ff99d0b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77eb-5350-4f77-8b32-6d28dd1ce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186d-b675-4f39-b300-39828f00494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bda737-43be-4149-a50b-61f0c30700fc}" ma:internalName="TaxCatchAll" ma:showField="CatchAllData" ma:web="f5eb77eb-5350-4f77-8b32-6d28dd1ce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sum_x00e9__x0020_du_x0020_contenu xmlns="259b8898-b218-453b-a44c-b681044feff6" xsi:nil="true"/>
    <TaxCatchAll xmlns="eca5186d-b675-4f39-b300-39828f004940" xsi:nil="true"/>
    <lcf76f155ced4ddcb4097134ff3c332f xmlns="259b8898-b218-453b-a44c-b681044feff6">
      <Terms xmlns="http://schemas.microsoft.com/office/infopath/2007/PartnerControls"/>
    </lcf76f155ced4ddcb4097134ff3c332f>
    <SharedWithUsers xmlns="f5eb77eb-5350-4f77-8b32-6d28dd1ce20a">
      <UserInfo>
        <DisplayName>Minsart Arnaud (ZP PaysDeHerve)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7F412A-CE5A-4CE7-9FE2-1360C7A94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45639-7D90-47C4-BAB8-A65959DF6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41195-8424-480B-B955-F888E5FC6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b8898-b218-453b-a44c-b681044feff6"/>
    <ds:schemaRef ds:uri="f5eb77eb-5350-4f77-8b32-6d28dd1ce20a"/>
    <ds:schemaRef ds:uri="eca5186d-b675-4f39-b300-39828f004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5CF5C-D5D9-4695-9C58-4EE6F5F7B228}">
  <ds:schemaRefs>
    <ds:schemaRef ds:uri="http://schemas.microsoft.com/office/2006/metadata/properties"/>
    <ds:schemaRef ds:uri="http://schemas.microsoft.com/office/infopath/2007/PartnerControls"/>
    <ds:schemaRef ds:uri="259b8898-b218-453b-a44c-b681044feff6"/>
    <ds:schemaRef ds:uri="eca5186d-b675-4f39-b300-39828f004940"/>
    <ds:schemaRef ds:uri="f5eb77eb-5350-4f77-8b32-6d28dd1ce2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5359</Characters>
  <Application>Microsoft Office Word</Application>
  <DocSecurity>2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Titre Général</vt:lpstr>
      <vt:lpstr>Titre 1 (Calibri bold 20 pts bleu)        </vt:lpstr>
      <vt:lpstr>    Titre 2 (Calibri regular 16 pts bleu)</vt:lpstr>
      <vt:lpstr>        Titre 3 (Calibri regular 12 pts bleu)</vt:lpstr>
    </vt:vector>
  </TitlesOfParts>
  <Manager/>
  <Company/>
  <LinksUpToDate>false</LinksUpToDate>
  <CharactersWithSpaces>6321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Général</dc:title>
  <dc:subject/>
  <dc:creator>Balcaen Jocelyn</dc:creator>
  <cp:keywords/>
  <dc:description/>
  <cp:lastModifiedBy>Otte Deborah (ZP PaysDeHerve)</cp:lastModifiedBy>
  <cp:revision>4</cp:revision>
  <cp:lastPrinted>2018-10-11T12:44:00Z</cp:lastPrinted>
  <dcterms:created xsi:type="dcterms:W3CDTF">2022-10-26T14:29:00Z</dcterms:created>
  <dcterms:modified xsi:type="dcterms:W3CDTF">2022-10-28T12:53:00Z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0x0101006EA206D006BA8C418138FC89FE1BBAF9</vt:lpwstr>
  </property>
  <property fmtid="{D5CDD505-2E9C-101B-9397-08002B2CF9AE}" pid="3" name="MediaServiceImageTags">
    <vt:lpwstr/>
  </property>
</Properties>
</file>